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85" w:rsidRDefault="00EB7A85">
      <w:pPr>
        <w:autoSpaceDE w:val="0"/>
        <w:autoSpaceDN w:val="0"/>
        <w:spacing w:after="78" w:line="220" w:lineRule="exact"/>
      </w:pPr>
    </w:p>
    <w:p w:rsidR="00EB7A85" w:rsidRPr="002D6161" w:rsidRDefault="00630898">
      <w:pPr>
        <w:rPr>
          <w:lang w:val="ru-RU"/>
        </w:rPr>
        <w:sectPr w:rsidR="00EB7A85" w:rsidRPr="002D6161">
          <w:pgSz w:w="11900" w:h="16840"/>
          <w:pgMar w:top="298" w:right="840" w:bottom="1440" w:left="1440" w:header="720" w:footer="720" w:gutter="0"/>
          <w:cols w:space="720" w:equalWidth="0">
            <w:col w:w="9620" w:space="0"/>
          </w:cols>
          <w:docGrid w:linePitch="360"/>
        </w:sectPr>
      </w:pPr>
      <w:r>
        <w:rPr>
          <w:noProof/>
          <w:lang w:val="ru-RU" w:eastAsia="ru-RU"/>
        </w:rPr>
        <w:drawing>
          <wp:inline distT="0" distB="0" distL="0" distR="0">
            <wp:extent cx="5934075" cy="2819400"/>
            <wp:effectExtent l="19050" t="0" r="9525" b="0"/>
            <wp:docPr id="1" name="Рисунок 2" descr="тлис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лист 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65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898" w:rsidRDefault="00630898">
      <w:pPr>
        <w:tabs>
          <w:tab w:val="left" w:pos="3626"/>
          <w:tab w:val="left" w:pos="3770"/>
          <w:tab w:val="left" w:pos="3902"/>
        </w:tabs>
        <w:autoSpaceDE w:val="0"/>
        <w:autoSpaceDN w:val="0"/>
        <w:spacing w:before="1242" w:after="0" w:line="298" w:lineRule="auto"/>
        <w:ind w:left="3074" w:right="144"/>
        <w:rPr>
          <w:rFonts w:ascii="Times New Roman" w:eastAsia="Times New Roman" w:hAnsi="Times New Roman"/>
          <w:color w:val="000000"/>
          <w:w w:val="102"/>
          <w:sz w:val="20"/>
          <w:lang w:val="ru-RU"/>
        </w:rPr>
      </w:pPr>
    </w:p>
    <w:p w:rsidR="00630898" w:rsidRDefault="00630898">
      <w:pPr>
        <w:tabs>
          <w:tab w:val="left" w:pos="3626"/>
          <w:tab w:val="left" w:pos="3770"/>
          <w:tab w:val="left" w:pos="3902"/>
        </w:tabs>
        <w:autoSpaceDE w:val="0"/>
        <w:autoSpaceDN w:val="0"/>
        <w:spacing w:before="1242" w:after="0" w:line="298" w:lineRule="auto"/>
        <w:ind w:left="3074" w:right="144"/>
        <w:rPr>
          <w:rFonts w:ascii="Times New Roman" w:eastAsia="Times New Roman" w:hAnsi="Times New Roman"/>
          <w:color w:val="000000"/>
          <w:w w:val="102"/>
          <w:sz w:val="20"/>
          <w:lang w:val="ru-RU"/>
        </w:rPr>
      </w:pPr>
    </w:p>
    <w:p w:rsidR="00EB7A85" w:rsidRPr="002D6161" w:rsidRDefault="00630898" w:rsidP="00630898">
      <w:pPr>
        <w:tabs>
          <w:tab w:val="left" w:pos="3626"/>
          <w:tab w:val="left" w:pos="3770"/>
          <w:tab w:val="left" w:pos="3902"/>
        </w:tabs>
        <w:autoSpaceDE w:val="0"/>
        <w:autoSpaceDN w:val="0"/>
        <w:spacing w:after="0" w:line="298" w:lineRule="auto"/>
        <w:rPr>
          <w:lang w:val="ru-RU"/>
        </w:rPr>
        <w:sectPr w:rsidR="00EB7A85" w:rsidRPr="002D6161">
          <w:type w:val="continuous"/>
          <w:pgSz w:w="11900" w:h="16840"/>
          <w:pgMar w:top="298" w:right="840" w:bottom="1440" w:left="1440" w:header="720" w:footer="720" w:gutter="0"/>
          <w:cols w:num="2" w:space="720" w:equalWidth="0">
            <w:col w:w="6192" w:space="0"/>
            <w:col w:w="3427" w:space="0"/>
          </w:cols>
          <w:docGrid w:linePitch="360"/>
        </w:sect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                                          </w:t>
      </w:r>
      <w:r w:rsidR="004547FC" w:rsidRPr="002D616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="004547FC" w:rsidRPr="002D6161">
        <w:rPr>
          <w:lang w:val="ru-RU"/>
        </w:rPr>
        <w:br/>
      </w:r>
      <w:r w:rsidR="004547FC" w:rsidRPr="002D6161">
        <w:rPr>
          <w:lang w:val="ru-RU"/>
        </w:rPr>
        <w:tab/>
      </w:r>
      <w:r w:rsidR="004547FC" w:rsidRPr="002D6161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 w:rsidR="004547FC">
        <w:rPr>
          <w:rFonts w:ascii="Times New Roman" w:eastAsia="Times New Roman" w:hAnsi="Times New Roman"/>
          <w:b/>
          <w:color w:val="000000"/>
          <w:sz w:val="24"/>
        </w:rPr>
        <w:t>ID</w:t>
      </w:r>
      <w:r w:rsidR="004547FC" w:rsidRPr="002D616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346217) </w:t>
      </w:r>
      <w:r w:rsidR="004547FC" w:rsidRPr="002D6161">
        <w:rPr>
          <w:lang w:val="ru-RU"/>
        </w:rPr>
        <w:br/>
      </w:r>
      <w:r w:rsidR="004547FC" w:rsidRPr="002D6161">
        <w:rPr>
          <w:lang w:val="ru-RU"/>
        </w:rPr>
        <w:tab/>
      </w:r>
      <w:r w:rsidR="004547FC" w:rsidRPr="002D6161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="004547FC" w:rsidRPr="002D6161">
        <w:rPr>
          <w:lang w:val="ru-RU"/>
        </w:rPr>
        <w:br/>
      </w:r>
      <w:r w:rsidR="004547FC" w:rsidRPr="002D6161">
        <w:rPr>
          <w:lang w:val="ru-RU"/>
        </w:rPr>
        <w:tab/>
      </w:r>
      <w:r w:rsidR="004547FC" w:rsidRPr="002D6161">
        <w:rPr>
          <w:rFonts w:ascii="Times New Roman" w:eastAsia="Times New Roman" w:hAnsi="Times New Roman"/>
          <w:color w:val="000000"/>
          <w:sz w:val="24"/>
          <w:lang w:val="ru-RU"/>
        </w:rPr>
        <w:t>«Информатика»</w:t>
      </w:r>
    </w:p>
    <w:p w:rsidR="00EB7A85" w:rsidRPr="002D6161" w:rsidRDefault="00EB7A85" w:rsidP="00630898">
      <w:pPr>
        <w:autoSpaceDE w:val="0"/>
        <w:autoSpaceDN w:val="0"/>
        <w:spacing w:after="0" w:line="286" w:lineRule="auto"/>
        <w:rPr>
          <w:lang w:val="ru-RU"/>
        </w:rPr>
        <w:sectPr w:rsidR="00EB7A85" w:rsidRPr="002D6161">
          <w:type w:val="nextColumn"/>
          <w:pgSz w:w="11900" w:h="16840"/>
          <w:pgMar w:top="298" w:right="840" w:bottom="1440" w:left="1440" w:header="720" w:footer="720" w:gutter="0"/>
          <w:cols w:num="2" w:space="720" w:equalWidth="0">
            <w:col w:w="6192" w:space="0"/>
            <w:col w:w="3427" w:space="0"/>
          </w:cols>
          <w:docGrid w:linePitch="360"/>
        </w:sectPr>
      </w:pPr>
    </w:p>
    <w:p w:rsidR="00EB7A85" w:rsidRDefault="004547FC" w:rsidP="00630898">
      <w:pPr>
        <w:autoSpaceDE w:val="0"/>
        <w:autoSpaceDN w:val="0"/>
        <w:spacing w:after="0" w:line="262" w:lineRule="auto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для 7 класса основного общего образования </w:t>
      </w:r>
      <w:r w:rsidRPr="002D6161">
        <w:rPr>
          <w:lang w:val="ru-RU"/>
        </w:rPr>
        <w:br/>
      </w: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2D6161" w:rsidRDefault="002D6161">
      <w:pPr>
        <w:autoSpaceDE w:val="0"/>
        <w:autoSpaceDN w:val="0"/>
        <w:spacing w:after="0" w:line="262" w:lineRule="auto"/>
        <w:ind w:left="2304" w:right="2736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2D6161" w:rsidRDefault="002D6161">
      <w:pPr>
        <w:autoSpaceDE w:val="0"/>
        <w:autoSpaceDN w:val="0"/>
        <w:spacing w:after="0" w:line="262" w:lineRule="auto"/>
        <w:ind w:left="2304" w:right="2736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2D6161" w:rsidRDefault="002D6161">
      <w:pPr>
        <w:autoSpaceDE w:val="0"/>
        <w:autoSpaceDN w:val="0"/>
        <w:spacing w:after="0" w:line="262" w:lineRule="auto"/>
        <w:ind w:left="2304" w:right="2736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2D6161" w:rsidRDefault="002D6161">
      <w:pPr>
        <w:autoSpaceDE w:val="0"/>
        <w:autoSpaceDN w:val="0"/>
        <w:spacing w:after="0" w:line="262" w:lineRule="auto"/>
        <w:ind w:left="2304" w:right="2736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2D6161" w:rsidRDefault="002D6161">
      <w:pPr>
        <w:autoSpaceDE w:val="0"/>
        <w:autoSpaceDN w:val="0"/>
        <w:spacing w:after="0" w:line="262" w:lineRule="auto"/>
        <w:ind w:left="2304" w:right="2736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2D6161" w:rsidRDefault="002D6161">
      <w:pPr>
        <w:autoSpaceDE w:val="0"/>
        <w:autoSpaceDN w:val="0"/>
        <w:spacing w:after="0" w:line="262" w:lineRule="auto"/>
        <w:ind w:left="2304" w:right="2736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30898" w:rsidRDefault="002D6161" w:rsidP="002D6161">
      <w:pPr>
        <w:autoSpaceDE w:val="0"/>
        <w:autoSpaceDN w:val="0"/>
        <w:spacing w:after="0" w:line="262" w:lineRule="auto"/>
        <w:ind w:left="4962"/>
        <w:rPr>
          <w:rFonts w:ascii="Times New Roman" w:eastAsia="Times New Roman" w:hAnsi="Times New Roman"/>
          <w:color w:val="000000"/>
          <w:sz w:val="24"/>
          <w:lang w:val="ru-RU"/>
        </w:rPr>
      </w:pP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r w:rsidR="0063089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="00630898">
        <w:rPr>
          <w:rFonts w:ascii="Times New Roman" w:eastAsia="Times New Roman" w:hAnsi="Times New Roman"/>
          <w:color w:val="000000"/>
          <w:sz w:val="24"/>
          <w:lang w:val="ru-RU"/>
        </w:rPr>
        <w:t>Кабурова</w:t>
      </w:r>
      <w:proofErr w:type="spellEnd"/>
      <w:r w:rsidR="00630898">
        <w:rPr>
          <w:rFonts w:ascii="Times New Roman" w:eastAsia="Times New Roman" w:hAnsi="Times New Roman"/>
          <w:color w:val="000000"/>
          <w:sz w:val="24"/>
          <w:lang w:val="ru-RU"/>
        </w:rPr>
        <w:t xml:space="preserve"> Л.В. </w:t>
      </w:r>
    </w:p>
    <w:p w:rsidR="002D6161" w:rsidRPr="002D6161" w:rsidRDefault="00630898" w:rsidP="002D6161">
      <w:pPr>
        <w:autoSpaceDE w:val="0"/>
        <w:autoSpaceDN w:val="0"/>
        <w:spacing w:after="0" w:line="262" w:lineRule="auto"/>
        <w:ind w:left="496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</w:t>
      </w:r>
      <w:r w:rsidR="002D6161" w:rsidRPr="002D6161">
        <w:rPr>
          <w:rFonts w:ascii="Times New Roman" w:eastAsia="Times New Roman" w:hAnsi="Times New Roman"/>
          <w:color w:val="000000"/>
          <w:sz w:val="24"/>
          <w:lang w:val="ru-RU"/>
        </w:rPr>
        <w:t>учитель информатики</w:t>
      </w:r>
    </w:p>
    <w:p w:rsidR="002D6161" w:rsidRDefault="002D6161" w:rsidP="002D6161">
      <w:pPr>
        <w:autoSpaceDE w:val="0"/>
        <w:autoSpaceDN w:val="0"/>
        <w:spacing w:after="0" w:line="262" w:lineRule="auto"/>
        <w:ind w:left="2304" w:right="2736" w:hanging="2341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2D6161" w:rsidRDefault="002D6161">
      <w:pPr>
        <w:autoSpaceDE w:val="0"/>
        <w:autoSpaceDN w:val="0"/>
        <w:spacing w:after="0" w:line="262" w:lineRule="auto"/>
        <w:ind w:left="2304" w:right="2736"/>
        <w:jc w:val="center"/>
        <w:rPr>
          <w:lang w:val="ru-RU"/>
        </w:rPr>
      </w:pPr>
    </w:p>
    <w:p w:rsidR="002D6161" w:rsidRDefault="002D6161">
      <w:pPr>
        <w:autoSpaceDE w:val="0"/>
        <w:autoSpaceDN w:val="0"/>
        <w:spacing w:after="0" w:line="262" w:lineRule="auto"/>
        <w:ind w:left="2304" w:right="2736"/>
        <w:jc w:val="center"/>
        <w:rPr>
          <w:lang w:val="ru-RU"/>
        </w:rPr>
      </w:pPr>
    </w:p>
    <w:p w:rsidR="002D6161" w:rsidRDefault="002D6161">
      <w:pPr>
        <w:autoSpaceDE w:val="0"/>
        <w:autoSpaceDN w:val="0"/>
        <w:spacing w:after="0" w:line="262" w:lineRule="auto"/>
        <w:ind w:left="2304" w:right="2736"/>
        <w:jc w:val="center"/>
        <w:rPr>
          <w:lang w:val="ru-RU"/>
        </w:rPr>
      </w:pPr>
    </w:p>
    <w:p w:rsidR="002D6161" w:rsidRDefault="002D6161">
      <w:pPr>
        <w:autoSpaceDE w:val="0"/>
        <w:autoSpaceDN w:val="0"/>
        <w:spacing w:after="0" w:line="262" w:lineRule="auto"/>
        <w:ind w:left="2304" w:right="2736"/>
        <w:jc w:val="center"/>
        <w:rPr>
          <w:lang w:val="ru-RU"/>
        </w:rPr>
      </w:pPr>
    </w:p>
    <w:p w:rsidR="002D6161" w:rsidRDefault="002D6161">
      <w:pPr>
        <w:autoSpaceDE w:val="0"/>
        <w:autoSpaceDN w:val="0"/>
        <w:spacing w:after="0" w:line="262" w:lineRule="auto"/>
        <w:ind w:left="2304" w:right="2736"/>
        <w:jc w:val="center"/>
        <w:rPr>
          <w:lang w:val="ru-RU"/>
        </w:rPr>
      </w:pPr>
    </w:p>
    <w:p w:rsidR="002D6161" w:rsidRDefault="002D6161">
      <w:pPr>
        <w:autoSpaceDE w:val="0"/>
        <w:autoSpaceDN w:val="0"/>
        <w:spacing w:after="0" w:line="262" w:lineRule="auto"/>
        <w:ind w:left="2304" w:right="2736"/>
        <w:jc w:val="center"/>
        <w:rPr>
          <w:lang w:val="ru-RU"/>
        </w:rPr>
      </w:pPr>
    </w:p>
    <w:p w:rsidR="00EB7A85" w:rsidRDefault="00630898" w:rsidP="002D6161">
      <w:pPr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с.Большая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Тебендя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, 2022</w:t>
      </w:r>
    </w:p>
    <w:p w:rsidR="002D6161" w:rsidRPr="002D6161" w:rsidRDefault="002D6161" w:rsidP="002D6161">
      <w:pPr>
        <w:jc w:val="center"/>
        <w:rPr>
          <w:lang w:val="ru-RU"/>
        </w:rPr>
        <w:sectPr w:rsidR="002D6161" w:rsidRPr="002D6161">
          <w:type w:val="continuous"/>
          <w:pgSz w:w="11900" w:h="16840"/>
          <w:pgMar w:top="298" w:right="840" w:bottom="1440" w:left="1440" w:header="720" w:footer="720" w:gutter="0"/>
          <w:cols w:space="720" w:equalWidth="0">
            <w:col w:w="9620" w:space="0"/>
          </w:cols>
          <w:docGrid w:linePitch="360"/>
        </w:sectPr>
      </w:pPr>
    </w:p>
    <w:p w:rsidR="00EB7A85" w:rsidRPr="002D6161" w:rsidRDefault="004547FC">
      <w:pPr>
        <w:autoSpaceDE w:val="0"/>
        <w:autoSpaceDN w:val="0"/>
        <w:spacing w:after="0" w:line="230" w:lineRule="auto"/>
        <w:rPr>
          <w:lang w:val="ru-RU"/>
        </w:rPr>
      </w:pPr>
      <w:r w:rsidRPr="002D6161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EB7A85" w:rsidRPr="002D6161" w:rsidRDefault="004547FC">
      <w:pPr>
        <w:autoSpaceDE w:val="0"/>
        <w:autoSpaceDN w:val="0"/>
        <w:spacing w:before="346" w:after="0" w:line="286" w:lineRule="auto"/>
        <w:ind w:right="144" w:firstLine="180"/>
        <w:rPr>
          <w:lang w:val="ru-RU"/>
        </w:rPr>
      </w:pP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даёт представление о целях, общей стратегии обучения, воспитания и </w:t>
      </w:r>
      <w:proofErr w:type="gramStart"/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развития</w:t>
      </w:r>
      <w:proofErr w:type="gramEnd"/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средствами учебного предмета «Информатика» на базовом уровне; устанавливает обязательное предметное содержание, предусматривает его структурирование по разделам и темам курса;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внутрипредметных</w:t>
      </w:r>
      <w:proofErr w:type="spellEnd"/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связей, логики учебного процесса, возрастных особенностей обучающихся. Рабочая программа определяет количественные и качественные характеристики учебного материала для первого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EB7A85" w:rsidRPr="002D6161" w:rsidRDefault="004547FC">
      <w:pPr>
        <w:autoSpaceDE w:val="0"/>
        <w:autoSpaceDN w:val="0"/>
        <w:spacing w:before="192" w:after="0" w:line="262" w:lineRule="auto"/>
        <w:ind w:left="180" w:right="3024"/>
        <w:rPr>
          <w:lang w:val="ru-RU"/>
        </w:rPr>
      </w:pPr>
      <w:r w:rsidRPr="002D6161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«ИНФОРМАТИКА</w:t>
      </w:r>
      <w:proofErr w:type="gramStart"/>
      <w:r w:rsidRPr="002D6161">
        <w:rPr>
          <w:rFonts w:ascii="Times New Roman" w:eastAsia="Times New Roman" w:hAnsi="Times New Roman"/>
          <w:b/>
          <w:color w:val="000000"/>
          <w:sz w:val="24"/>
          <w:lang w:val="ru-RU"/>
        </w:rPr>
        <w:t>»</w:t>
      </w: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Ц</w:t>
      </w:r>
      <w:proofErr w:type="gramEnd"/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елями изучения информатики на уровне 7 класса являются:</w:t>
      </w:r>
    </w:p>
    <w:p w:rsidR="00EB7A85" w:rsidRPr="002D6161" w:rsidRDefault="004547FC">
      <w:pPr>
        <w:autoSpaceDE w:val="0"/>
        <w:autoSpaceDN w:val="0"/>
        <w:spacing w:before="178" w:after="0" w:line="281" w:lineRule="auto"/>
        <w:ind w:left="420" w:right="144"/>
        <w:rPr>
          <w:lang w:val="ru-RU"/>
        </w:rPr>
      </w:pP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общества; понимания роли информационных процессов, </w:t>
      </w:r>
      <w:r w:rsidRPr="002D6161">
        <w:rPr>
          <w:lang w:val="ru-RU"/>
        </w:rPr>
        <w:br/>
      </w: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EB7A85" w:rsidRPr="002D6161" w:rsidRDefault="004547FC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обеспечение условий, способствующих развитию алгоритмического мышления как </w:t>
      </w:r>
      <w:r w:rsidRPr="002D6161">
        <w:rPr>
          <w:lang w:val="ru-RU"/>
        </w:rPr>
        <w:br/>
      </w: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 xml:space="preserve">необходимого условия </w:t>
      </w:r>
      <w:proofErr w:type="spellStart"/>
      <w:proofErr w:type="gramStart"/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профессио</w:t>
      </w:r>
      <w:proofErr w:type="spellEnd"/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нальной</w:t>
      </w:r>
      <w:proofErr w:type="spellEnd"/>
      <w:proofErr w:type="gramEnd"/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 в современном информационном обществе, предполагающего способность обучающегося разбивать сложные задачи на более простые подзадачи; сравнивать новые задачи с задачами, решёнными ранее; определять шаги для достижения результата и т. д.; </w:t>
      </w:r>
    </w:p>
    <w:p w:rsidR="00EB7A85" w:rsidRPr="002D6161" w:rsidRDefault="004547FC">
      <w:pPr>
        <w:autoSpaceDE w:val="0"/>
        <w:autoSpaceDN w:val="0"/>
        <w:spacing w:before="190" w:after="0"/>
        <w:ind w:left="420"/>
        <w:rPr>
          <w:lang w:val="ru-RU"/>
        </w:rPr>
      </w:pP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и развитие компетенций обучающихся в области использования </w:t>
      </w:r>
      <w:r w:rsidRPr="002D6161">
        <w:rPr>
          <w:lang w:val="ru-RU"/>
        </w:rPr>
        <w:br/>
      </w: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 </w:t>
      </w:r>
    </w:p>
    <w:p w:rsidR="00EB7A85" w:rsidRPr="002D6161" w:rsidRDefault="004547FC">
      <w:pPr>
        <w:autoSpaceDE w:val="0"/>
        <w:autoSpaceDN w:val="0"/>
        <w:spacing w:before="190" w:after="0" w:line="278" w:lineRule="auto"/>
        <w:ind w:left="420" w:right="144"/>
        <w:rPr>
          <w:lang w:val="ru-RU"/>
        </w:rPr>
      </w:pP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</w:t>
      </w:r>
      <w:r w:rsidRPr="002D6161">
        <w:rPr>
          <w:lang w:val="ru-RU"/>
        </w:rPr>
        <w:br/>
      </w: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информационных технологий.</w:t>
      </w:r>
    </w:p>
    <w:p w:rsidR="00EB7A85" w:rsidRPr="002D6161" w:rsidRDefault="004547FC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2D6161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«ИНФОРМАТИКА».</w:t>
      </w:r>
    </w:p>
    <w:p w:rsidR="00EB7A85" w:rsidRPr="002D6161" w:rsidRDefault="004547FC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D6161">
        <w:rPr>
          <w:rFonts w:ascii="Times New Roman" w:eastAsia="Times New Roman" w:hAnsi="Times New Roman"/>
          <w:b/>
          <w:color w:val="000000"/>
          <w:sz w:val="24"/>
          <w:lang w:val="ru-RU"/>
        </w:rPr>
        <w:t>Учебный предмет «Информатика» в основном общем образовании отражает:</w:t>
      </w:r>
    </w:p>
    <w:p w:rsidR="00EB7A85" w:rsidRPr="002D6161" w:rsidRDefault="004547FC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—  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EB7A85" w:rsidRPr="002D6161" w:rsidRDefault="004547FC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основные области применения информатики, прежде всего информационные технологии, управление и социальную сферу; </w:t>
      </w:r>
    </w:p>
    <w:p w:rsidR="00EB7A85" w:rsidRPr="002D6161" w:rsidRDefault="004547F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—  междисциплинарный характер информатики и информационной деятельности.</w:t>
      </w:r>
    </w:p>
    <w:p w:rsidR="00EB7A85" w:rsidRPr="002D6161" w:rsidRDefault="004547FC">
      <w:pPr>
        <w:autoSpaceDE w:val="0"/>
        <w:autoSpaceDN w:val="0"/>
        <w:spacing w:before="178" w:after="0" w:line="271" w:lineRule="auto"/>
        <w:ind w:right="432" w:firstLine="180"/>
        <w:rPr>
          <w:lang w:val="ru-RU"/>
        </w:rPr>
      </w:pP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Современная школьная информатика оказывает существенное влияние на формирование мировоззрения школьника,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</w:t>
      </w:r>
    </w:p>
    <w:p w:rsidR="00EB7A85" w:rsidRPr="002D6161" w:rsidRDefault="00EB7A85">
      <w:pPr>
        <w:rPr>
          <w:lang w:val="ru-RU"/>
        </w:rPr>
        <w:sectPr w:rsidR="00EB7A85" w:rsidRPr="002D6161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B7A85" w:rsidRPr="002D6161" w:rsidRDefault="00EB7A85">
      <w:pPr>
        <w:autoSpaceDE w:val="0"/>
        <w:autoSpaceDN w:val="0"/>
        <w:spacing w:after="66" w:line="220" w:lineRule="exact"/>
        <w:rPr>
          <w:lang w:val="ru-RU"/>
        </w:rPr>
      </w:pPr>
    </w:p>
    <w:p w:rsidR="00EB7A85" w:rsidRPr="002D6161" w:rsidRDefault="004547FC">
      <w:pPr>
        <w:autoSpaceDE w:val="0"/>
        <w:autoSpaceDN w:val="0"/>
        <w:spacing w:after="0" w:line="281" w:lineRule="auto"/>
        <w:rPr>
          <w:lang w:val="ru-RU"/>
        </w:rPr>
      </w:pP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 xml:space="preserve">практически любой деятельности и одного из наиболее значимых технологических достижений современной цивилизации. </w:t>
      </w:r>
      <w:proofErr w:type="gramStart"/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т. е. ориентированы на формирование </w:t>
      </w:r>
      <w:r w:rsidRPr="002D6161">
        <w:rPr>
          <w:lang w:val="ru-RU"/>
        </w:rPr>
        <w:br/>
      </w:r>
      <w:proofErr w:type="spellStart"/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 xml:space="preserve"> и личностных результатов обучения.</w:t>
      </w:r>
      <w:proofErr w:type="gramEnd"/>
    </w:p>
    <w:p w:rsidR="00EB7A85" w:rsidRPr="002D6161" w:rsidRDefault="004547FC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D6161">
        <w:rPr>
          <w:rFonts w:ascii="Times New Roman" w:eastAsia="Times New Roman" w:hAnsi="Times New Roman"/>
          <w:b/>
          <w:color w:val="000000"/>
          <w:sz w:val="24"/>
          <w:lang w:val="ru-RU"/>
        </w:rPr>
        <w:t>Основные задачи учебного предмета «Информатика» —</w:t>
      </w: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 xml:space="preserve"> сформировать </w:t>
      </w:r>
      <w:proofErr w:type="gramStart"/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gramEnd"/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обучающихся:</w:t>
      </w:r>
    </w:p>
    <w:p w:rsidR="00EB7A85" w:rsidRPr="002D6161" w:rsidRDefault="004547FC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развития информатики периода цифровой </w:t>
      </w:r>
      <w:r w:rsidRPr="002D6161">
        <w:rPr>
          <w:lang w:val="ru-RU"/>
        </w:rPr>
        <w:br/>
      </w: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трансформации современного общества</w:t>
      </w:r>
      <w:proofErr w:type="gramEnd"/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EB7A85" w:rsidRPr="002D6161" w:rsidRDefault="004547FC">
      <w:pPr>
        <w:autoSpaceDE w:val="0"/>
        <w:autoSpaceDN w:val="0"/>
        <w:spacing w:before="192" w:after="0" w:line="271" w:lineRule="auto"/>
        <w:ind w:left="420" w:right="576"/>
        <w:rPr>
          <w:lang w:val="ru-RU"/>
        </w:rPr>
      </w:pP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—  знания, умения и навыки грамотной постановки задач, возникающих в практической деятельности, для их решения с помощью информационных технологий; умения и навыки формализованного описания поставленных задач;</w:t>
      </w:r>
    </w:p>
    <w:p w:rsidR="00EB7A85" w:rsidRPr="002D6161" w:rsidRDefault="004547FC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—  базовые знания об информационном моделировании, в том числе о математическом моделировании;</w:t>
      </w:r>
    </w:p>
    <w:p w:rsidR="00EB7A85" w:rsidRPr="002D6161" w:rsidRDefault="004547FC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—  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EB7A85" w:rsidRPr="002D6161" w:rsidRDefault="004547FC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—  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EB7A85" w:rsidRPr="002D6161" w:rsidRDefault="004547FC">
      <w:pPr>
        <w:autoSpaceDE w:val="0"/>
        <w:autoSpaceDN w:val="0"/>
        <w:spacing w:before="190" w:after="0"/>
        <w:ind w:left="420" w:right="432"/>
        <w:rPr>
          <w:lang w:val="ru-RU"/>
        </w:rPr>
      </w:pP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—  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задач; владение базовыми нормами информационной этики и права, основами информационной безопасности;</w:t>
      </w:r>
    </w:p>
    <w:p w:rsidR="00EB7A85" w:rsidRPr="002D6161" w:rsidRDefault="004547FC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—  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EB7A85" w:rsidRPr="002D6161" w:rsidRDefault="004547FC">
      <w:pPr>
        <w:autoSpaceDE w:val="0"/>
        <w:autoSpaceDN w:val="0"/>
        <w:spacing w:before="178" w:after="0" w:line="271" w:lineRule="auto"/>
        <w:ind w:right="144" w:firstLine="180"/>
        <w:rPr>
          <w:lang w:val="ru-RU"/>
        </w:rPr>
      </w:pPr>
      <w:r w:rsidRPr="002D6161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информатики на уровне основного общего образования</w:t>
      </w: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определяют структуру основного содержания учебного предмета в виде следующих четырёх тематических разделов:</w:t>
      </w:r>
    </w:p>
    <w:p w:rsidR="00EB7A85" w:rsidRPr="002D6161" w:rsidRDefault="004547FC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—  цифровая грамотность;</w:t>
      </w:r>
    </w:p>
    <w:p w:rsidR="00EB7A85" w:rsidRPr="002D6161" w:rsidRDefault="004547FC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—  теоретические основы информатики;</w:t>
      </w:r>
    </w:p>
    <w:p w:rsidR="00EB7A85" w:rsidRPr="002D6161" w:rsidRDefault="004547F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—  алгоритмы и программирование;</w:t>
      </w:r>
    </w:p>
    <w:p w:rsidR="00EB7A85" w:rsidRPr="002D6161" w:rsidRDefault="004547F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—  информационные технологии.</w:t>
      </w:r>
    </w:p>
    <w:p w:rsidR="00EB7A85" w:rsidRPr="002D6161" w:rsidRDefault="004547FC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2D6161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«ИНФОРМАТИКА» В УЧЕБНОМ ПЛАНЕ.</w:t>
      </w:r>
    </w:p>
    <w:p w:rsidR="00EB7A85" w:rsidRPr="002D6161" w:rsidRDefault="004547FC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2D6161">
        <w:rPr>
          <w:lang w:val="ru-RU"/>
        </w:rPr>
        <w:tab/>
      </w: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 xml:space="preserve">В системе общего образования «Информатика» признана обязательным учебным предметом, входящим в состав предметной области «Математика и информатика». </w:t>
      </w:r>
    </w:p>
    <w:p w:rsidR="00EB7A85" w:rsidRPr="002D6161" w:rsidRDefault="004547F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D6161">
        <w:rPr>
          <w:lang w:val="ru-RU"/>
        </w:rPr>
        <w:tab/>
      </w: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Учебным планом на изучение информатики на базовом уровне отведено 34 </w:t>
      </w:r>
      <w:proofErr w:type="gramStart"/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учебных</w:t>
      </w:r>
      <w:proofErr w:type="gramEnd"/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 xml:space="preserve"> часа — по 1 часу в неделю.</w:t>
      </w:r>
    </w:p>
    <w:p w:rsidR="00EB7A85" w:rsidRPr="002D6161" w:rsidRDefault="00EB7A85">
      <w:pPr>
        <w:rPr>
          <w:lang w:val="ru-RU"/>
        </w:rPr>
        <w:sectPr w:rsidR="00EB7A85" w:rsidRPr="002D6161">
          <w:pgSz w:w="11900" w:h="16840"/>
          <w:pgMar w:top="286" w:right="808" w:bottom="1016" w:left="666" w:header="720" w:footer="720" w:gutter="0"/>
          <w:cols w:space="720" w:equalWidth="0">
            <w:col w:w="10426" w:space="0"/>
          </w:cols>
          <w:docGrid w:linePitch="360"/>
        </w:sectPr>
      </w:pPr>
    </w:p>
    <w:p w:rsidR="00EB7A85" w:rsidRPr="002D6161" w:rsidRDefault="00EB7A85">
      <w:pPr>
        <w:autoSpaceDE w:val="0"/>
        <w:autoSpaceDN w:val="0"/>
        <w:spacing w:after="78" w:line="220" w:lineRule="exact"/>
        <w:rPr>
          <w:lang w:val="ru-RU"/>
        </w:rPr>
      </w:pPr>
    </w:p>
    <w:p w:rsidR="00EB7A85" w:rsidRPr="002D6161" w:rsidRDefault="004547FC">
      <w:pPr>
        <w:autoSpaceDE w:val="0"/>
        <w:autoSpaceDN w:val="0"/>
        <w:spacing w:after="0" w:line="230" w:lineRule="auto"/>
        <w:rPr>
          <w:lang w:val="ru-RU"/>
        </w:rPr>
      </w:pPr>
      <w:r w:rsidRPr="002D616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EB7A85" w:rsidRPr="002D6161" w:rsidRDefault="004547FC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2D6161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ЦИФРОВАЯ ГРАМОТНОСТЬ.</w:t>
      </w:r>
    </w:p>
    <w:p w:rsidR="00EB7A85" w:rsidRPr="002D6161" w:rsidRDefault="004547FC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2D6161">
        <w:rPr>
          <w:lang w:val="ru-RU"/>
        </w:rPr>
        <w:tab/>
      </w:r>
      <w:r w:rsidRPr="002D616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Компьютер — универсальное устройство обработки данных </w:t>
      </w:r>
      <w:r w:rsidRPr="002D6161">
        <w:rPr>
          <w:lang w:val="ru-RU"/>
        </w:rPr>
        <w:br/>
      </w:r>
      <w:r w:rsidRPr="002D6161">
        <w:rPr>
          <w:lang w:val="ru-RU"/>
        </w:rPr>
        <w:tab/>
      </w: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Компьютер —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EB7A85" w:rsidRPr="002D6161" w:rsidRDefault="004547FC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EB7A85" w:rsidRPr="002D6161" w:rsidRDefault="004547FC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История развития компьютеров и программного обеспечения. Поколения компьютеров.</w:t>
      </w:r>
    </w:p>
    <w:p w:rsidR="00EB7A85" w:rsidRPr="002D6161" w:rsidRDefault="004547FC">
      <w:pPr>
        <w:autoSpaceDE w:val="0"/>
        <w:autoSpaceDN w:val="0"/>
        <w:spacing w:before="72" w:after="0" w:line="230" w:lineRule="auto"/>
        <w:rPr>
          <w:lang w:val="ru-RU"/>
        </w:rPr>
      </w:pP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Современные тенденции развития компьютеров. Суперкомпьютеры.</w:t>
      </w:r>
    </w:p>
    <w:p w:rsidR="00EB7A85" w:rsidRPr="002D6161" w:rsidRDefault="004547F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Параллельные вычисления.</w:t>
      </w:r>
    </w:p>
    <w:p w:rsidR="00EB7A85" w:rsidRPr="002D6161" w:rsidRDefault="004547FC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EB7A85" w:rsidRPr="002D6161" w:rsidRDefault="004547F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Техника безопасности и правила работы на компьютере.</w:t>
      </w:r>
    </w:p>
    <w:p w:rsidR="00EB7A85" w:rsidRPr="002D6161" w:rsidRDefault="004547FC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2D6161">
        <w:rPr>
          <w:lang w:val="ru-RU"/>
        </w:rPr>
        <w:tab/>
      </w:r>
      <w:r w:rsidRPr="002D616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Программы и данные </w:t>
      </w:r>
      <w:r w:rsidRPr="002D6161">
        <w:rPr>
          <w:lang w:val="ru-RU"/>
        </w:rPr>
        <w:br/>
      </w:r>
      <w:r w:rsidRPr="002D6161">
        <w:rPr>
          <w:lang w:val="ru-RU"/>
        </w:rPr>
        <w:tab/>
      </w: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EB7A85" w:rsidRPr="002D6161" w:rsidRDefault="004547F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Файлы и папки (каталоги). Принципы построения файловых систем. Полное имя файла (папки).</w:t>
      </w:r>
    </w:p>
    <w:p w:rsidR="00EB7A85" w:rsidRPr="002D6161" w:rsidRDefault="004547FC">
      <w:pPr>
        <w:autoSpaceDE w:val="0"/>
        <w:autoSpaceDN w:val="0"/>
        <w:spacing w:before="70" w:after="0" w:line="262" w:lineRule="auto"/>
        <w:ind w:right="144"/>
        <w:jc w:val="center"/>
        <w:rPr>
          <w:lang w:val="ru-RU"/>
        </w:rPr>
      </w:pP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</w:t>
      </w:r>
    </w:p>
    <w:p w:rsidR="00EB7A85" w:rsidRPr="002D6161" w:rsidRDefault="004547FC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</w:t>
      </w:r>
    </w:p>
    <w:p w:rsidR="00EB7A85" w:rsidRPr="002D6161" w:rsidRDefault="004547FC">
      <w:pPr>
        <w:autoSpaceDE w:val="0"/>
        <w:autoSpaceDN w:val="0"/>
        <w:spacing w:before="70" w:after="0" w:line="262" w:lineRule="auto"/>
        <w:rPr>
          <w:lang w:val="ru-RU"/>
        </w:rPr>
      </w:pP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Использование программ-архиваторов. Файловый менеджер. Поиск файлов средствами операционной системы.</w:t>
      </w:r>
    </w:p>
    <w:p w:rsidR="00EB7A85" w:rsidRPr="002D6161" w:rsidRDefault="004547F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Компьютерные вирусы и другие вредоносные программы. Программы для защиты от вирусов.</w:t>
      </w:r>
    </w:p>
    <w:p w:rsidR="00EB7A85" w:rsidRPr="002D6161" w:rsidRDefault="004547FC">
      <w:pPr>
        <w:tabs>
          <w:tab w:val="left" w:pos="180"/>
        </w:tabs>
        <w:autoSpaceDE w:val="0"/>
        <w:autoSpaceDN w:val="0"/>
        <w:spacing w:before="192" w:after="0"/>
        <w:ind w:right="144"/>
        <w:rPr>
          <w:lang w:val="ru-RU"/>
        </w:rPr>
      </w:pPr>
      <w:r w:rsidRPr="002D6161">
        <w:rPr>
          <w:lang w:val="ru-RU"/>
        </w:rPr>
        <w:tab/>
      </w:r>
      <w:r w:rsidRPr="002D616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Компьютерные сети </w:t>
      </w:r>
      <w:r w:rsidRPr="002D6161">
        <w:rPr>
          <w:lang w:val="ru-RU"/>
        </w:rPr>
        <w:br/>
      </w:r>
      <w:r w:rsidRPr="002D6161">
        <w:rPr>
          <w:lang w:val="ru-RU"/>
        </w:rPr>
        <w:tab/>
      </w: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EB7A85" w:rsidRPr="002D6161" w:rsidRDefault="004547F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Современные сервисы </w:t>
      </w:r>
      <w:proofErr w:type="gramStart"/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интернет-коммуникаций</w:t>
      </w:r>
      <w:proofErr w:type="gramEnd"/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EB7A85" w:rsidRPr="002D6161" w:rsidRDefault="004547FC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2D6161">
        <w:rPr>
          <w:lang w:val="ru-RU"/>
        </w:rPr>
        <w:tab/>
      </w: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Сетевой этикет, базовые нормы информационной этики и права при работе в сети Интернет. Стратегии безопасного поведения в Интернете.</w:t>
      </w:r>
    </w:p>
    <w:p w:rsidR="00EB7A85" w:rsidRPr="002D6161" w:rsidRDefault="004547FC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D6161">
        <w:rPr>
          <w:rFonts w:ascii="Times New Roman" w:eastAsia="Times New Roman" w:hAnsi="Times New Roman"/>
          <w:b/>
          <w:color w:val="000000"/>
          <w:sz w:val="24"/>
          <w:lang w:val="ru-RU"/>
        </w:rPr>
        <w:t>ТЕОРЕТИЧЕСКИЕ ОСНОВЫ ИНФОРМАТИКИ.</w:t>
      </w:r>
    </w:p>
    <w:p w:rsidR="00EB7A85" w:rsidRPr="002D6161" w:rsidRDefault="004547FC">
      <w:pPr>
        <w:autoSpaceDE w:val="0"/>
        <w:autoSpaceDN w:val="0"/>
        <w:spacing w:before="190" w:after="0" w:line="262" w:lineRule="auto"/>
        <w:ind w:left="180" w:right="3744"/>
        <w:rPr>
          <w:lang w:val="ru-RU"/>
        </w:rPr>
      </w:pPr>
      <w:r w:rsidRPr="002D616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Информация и информационные процессы </w:t>
      </w:r>
      <w:r w:rsidRPr="002D6161">
        <w:rPr>
          <w:lang w:val="ru-RU"/>
        </w:rPr>
        <w:br/>
      </w: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Информация — одно из основных понятий современной науки.</w:t>
      </w:r>
    </w:p>
    <w:p w:rsidR="00EB7A85" w:rsidRPr="002D6161" w:rsidRDefault="004547F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D6161">
        <w:rPr>
          <w:lang w:val="ru-RU"/>
        </w:rPr>
        <w:tab/>
      </w: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EB7A85" w:rsidRPr="002D6161" w:rsidRDefault="004547FC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2D6161">
        <w:rPr>
          <w:lang w:val="ru-RU"/>
        </w:rPr>
        <w:tab/>
      </w: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EB7A85" w:rsidRPr="002D6161" w:rsidRDefault="004547F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Информационные процессы — процессы, связанные с хранением, преобразованием и передачей</w:t>
      </w:r>
    </w:p>
    <w:p w:rsidR="00EB7A85" w:rsidRPr="002D6161" w:rsidRDefault="00EB7A85">
      <w:pPr>
        <w:rPr>
          <w:lang w:val="ru-RU"/>
        </w:rPr>
        <w:sectPr w:rsidR="00EB7A85" w:rsidRPr="002D6161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B7A85" w:rsidRPr="002D6161" w:rsidRDefault="00EB7A85">
      <w:pPr>
        <w:autoSpaceDE w:val="0"/>
        <w:autoSpaceDN w:val="0"/>
        <w:spacing w:after="66" w:line="220" w:lineRule="exact"/>
        <w:rPr>
          <w:lang w:val="ru-RU"/>
        </w:rPr>
      </w:pPr>
    </w:p>
    <w:p w:rsidR="00EB7A85" w:rsidRPr="002D6161" w:rsidRDefault="004547FC">
      <w:pPr>
        <w:autoSpaceDE w:val="0"/>
        <w:autoSpaceDN w:val="0"/>
        <w:spacing w:after="0" w:line="230" w:lineRule="auto"/>
        <w:rPr>
          <w:lang w:val="ru-RU"/>
        </w:rPr>
      </w:pP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данных.</w:t>
      </w:r>
    </w:p>
    <w:p w:rsidR="00EB7A85" w:rsidRPr="002D6161" w:rsidRDefault="004547FC">
      <w:pPr>
        <w:tabs>
          <w:tab w:val="left" w:pos="180"/>
        </w:tabs>
        <w:autoSpaceDE w:val="0"/>
        <w:autoSpaceDN w:val="0"/>
        <w:spacing w:before="190" w:after="0"/>
        <w:ind w:right="1008"/>
        <w:rPr>
          <w:lang w:val="ru-RU"/>
        </w:rPr>
      </w:pPr>
      <w:r w:rsidRPr="002D6161">
        <w:rPr>
          <w:lang w:val="ru-RU"/>
        </w:rPr>
        <w:tab/>
      </w:r>
      <w:r w:rsidRPr="002D616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Представление информации </w:t>
      </w:r>
      <w:r w:rsidRPr="002D6161">
        <w:rPr>
          <w:lang w:val="ru-RU"/>
        </w:rPr>
        <w:br/>
      </w:r>
      <w:r w:rsidRPr="002D6161">
        <w:rPr>
          <w:lang w:val="ru-RU"/>
        </w:rPr>
        <w:tab/>
      </w: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</w:t>
      </w:r>
    </w:p>
    <w:p w:rsidR="00EB7A85" w:rsidRPr="002D6161" w:rsidRDefault="004547FC">
      <w:pPr>
        <w:autoSpaceDE w:val="0"/>
        <w:autoSpaceDN w:val="0"/>
        <w:spacing w:before="70" w:after="0" w:line="262" w:lineRule="auto"/>
        <w:rPr>
          <w:lang w:val="ru-RU"/>
        </w:rPr>
      </w:pP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 xml:space="preserve">Преобразование любого алфавита к </w:t>
      </w:r>
      <w:proofErr w:type="gramStart"/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двоичному</w:t>
      </w:r>
      <w:proofErr w:type="gramEnd"/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. Количество различных слов фиксированной длины в алфавите определённой мощности.</w:t>
      </w:r>
    </w:p>
    <w:p w:rsidR="00EB7A85" w:rsidRPr="002D6161" w:rsidRDefault="004547FC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2D6161">
        <w:rPr>
          <w:lang w:val="ru-RU"/>
        </w:rPr>
        <w:tab/>
      </w: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Кодирование символов одного алфавита с помощью кодовых слов в другом алфавите; кодовая таблица, декодирование.</w:t>
      </w:r>
    </w:p>
    <w:p w:rsidR="00EB7A85" w:rsidRPr="002D6161" w:rsidRDefault="004547FC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Двоичный код. Представление данных в компьютере как текстов в двоичном алфавите.</w:t>
      </w:r>
    </w:p>
    <w:p w:rsidR="00EB7A85" w:rsidRPr="002D6161" w:rsidRDefault="004547FC">
      <w:pPr>
        <w:autoSpaceDE w:val="0"/>
        <w:autoSpaceDN w:val="0"/>
        <w:spacing w:before="72" w:after="0" w:line="271" w:lineRule="auto"/>
        <w:ind w:right="720" w:firstLine="180"/>
        <w:rPr>
          <w:lang w:val="ru-RU"/>
        </w:rPr>
      </w:pP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Информационный объём данных. Бит — минимальная единица количества информации </w:t>
      </w:r>
      <w:proofErr w:type="gramStart"/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—д</w:t>
      </w:r>
      <w:proofErr w:type="gramEnd"/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воичный разряд. Единицы измерения информационного объёма данных. Бит, байт, килобайт, мегабайт, гигабайт.</w:t>
      </w:r>
    </w:p>
    <w:p w:rsidR="00EB7A85" w:rsidRPr="002D6161" w:rsidRDefault="004547F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Скорость передачи данных. Единицы скорости передачи данных.</w:t>
      </w:r>
    </w:p>
    <w:p w:rsidR="00EB7A85" w:rsidRPr="002D6161" w:rsidRDefault="004547FC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eastAsia="Times New Roman" w:hAnsi="Times New Roman"/>
          <w:color w:val="000000"/>
          <w:sz w:val="24"/>
        </w:rPr>
        <w:t>ASCII</w:t>
      </w: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spellStart"/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Восьмибитные</w:t>
      </w:r>
      <w:proofErr w:type="spellEnd"/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 xml:space="preserve"> кодировки. Понятие о кодировках </w:t>
      </w:r>
      <w:r>
        <w:rPr>
          <w:rFonts w:ascii="Times New Roman" w:eastAsia="Times New Roman" w:hAnsi="Times New Roman"/>
          <w:color w:val="000000"/>
          <w:sz w:val="24"/>
        </w:rPr>
        <w:t>UNICODE</w:t>
      </w: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EB7A85" w:rsidRPr="002D6161" w:rsidRDefault="004547F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Искажение информации при передаче.</w:t>
      </w:r>
    </w:p>
    <w:p w:rsidR="00EB7A85" w:rsidRPr="002D6161" w:rsidRDefault="004547FC">
      <w:pPr>
        <w:autoSpaceDE w:val="0"/>
        <w:autoSpaceDN w:val="0"/>
        <w:spacing w:before="70" w:after="0" w:line="262" w:lineRule="auto"/>
        <w:ind w:left="180"/>
        <w:rPr>
          <w:lang w:val="ru-RU"/>
        </w:rPr>
      </w:pP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цифровом представлен</w:t>
      </w:r>
      <w:proofErr w:type="gramStart"/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ии ау</w:t>
      </w:r>
      <w:proofErr w:type="gramEnd"/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 xml:space="preserve">диовизуальных и других непрерывных данных. Кодирование цвета. Цветовые модели. Модель </w:t>
      </w:r>
      <w:r>
        <w:rPr>
          <w:rFonts w:ascii="Times New Roman" w:eastAsia="Times New Roman" w:hAnsi="Times New Roman"/>
          <w:color w:val="000000"/>
          <w:sz w:val="24"/>
        </w:rPr>
        <w:t>RGB</w:t>
      </w: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. Глубина кодирования. Палитра.</w:t>
      </w:r>
    </w:p>
    <w:p w:rsidR="00EB7A85" w:rsidRPr="002D6161" w:rsidRDefault="004547FC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2D6161">
        <w:rPr>
          <w:lang w:val="ru-RU"/>
        </w:rPr>
        <w:tab/>
      </w: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EB7A85" w:rsidRPr="002D6161" w:rsidRDefault="004547F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Кодирование звука. Разрядность и частота записи. Количество каналов записи.</w:t>
      </w:r>
    </w:p>
    <w:p w:rsidR="00EB7A85" w:rsidRPr="002D6161" w:rsidRDefault="004547F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EB7A85" w:rsidRPr="002D6161" w:rsidRDefault="004547FC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D6161">
        <w:rPr>
          <w:rFonts w:ascii="Times New Roman" w:eastAsia="Times New Roman" w:hAnsi="Times New Roman"/>
          <w:b/>
          <w:color w:val="000000"/>
          <w:sz w:val="24"/>
          <w:lang w:val="ru-RU"/>
        </w:rPr>
        <w:t>ИНОФОРМАЦИОННЫЕ ТЕХНОЛОГИИ.</w:t>
      </w:r>
    </w:p>
    <w:p w:rsidR="00EB7A85" w:rsidRPr="002D6161" w:rsidRDefault="004547FC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2D6161">
        <w:rPr>
          <w:lang w:val="ru-RU"/>
        </w:rPr>
        <w:tab/>
      </w:r>
      <w:r w:rsidRPr="002D616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Текстовые документы </w:t>
      </w:r>
      <w:r w:rsidRPr="002D6161">
        <w:rPr>
          <w:lang w:val="ru-RU"/>
        </w:rPr>
        <w:br/>
      </w:r>
      <w:r w:rsidRPr="002D6161">
        <w:rPr>
          <w:lang w:val="ru-RU"/>
        </w:rPr>
        <w:tab/>
      </w: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Текстовые документы и их структурные элементы (страница, абзац, строка, слово, символ). </w:t>
      </w:r>
      <w:r w:rsidRPr="002D6161">
        <w:rPr>
          <w:lang w:val="ru-RU"/>
        </w:rPr>
        <w:tab/>
      </w: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Текстовый процессор —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моноширинные</w:t>
      </w:r>
      <w:proofErr w:type="spellEnd"/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 xml:space="preserve">). Полужирное и курсивное начертание. Свойства абзацев: границы, абзацный отступ, интервал, выравнивание. Параметры страницы. Стилевое форматирование. </w:t>
      </w:r>
      <w:r w:rsidRPr="002D6161">
        <w:rPr>
          <w:lang w:val="ru-RU"/>
        </w:rPr>
        <w:tab/>
      </w: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 xml:space="preserve">Структурирование информации с помощью списков и </w:t>
      </w:r>
      <w:proofErr w:type="spellStart"/>
      <w:proofErr w:type="gramStart"/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таб</w:t>
      </w:r>
      <w:proofErr w:type="spellEnd"/>
      <w:proofErr w:type="gramEnd"/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​лиц. Многоуровневые списки. Добавление таблиц в текстовые документы.</w:t>
      </w:r>
    </w:p>
    <w:p w:rsidR="00EB7A85" w:rsidRPr="002D6161" w:rsidRDefault="004547FC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2D6161">
        <w:rPr>
          <w:lang w:val="ru-RU"/>
        </w:rPr>
        <w:tab/>
      </w: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 xml:space="preserve">Вставка изображений в текстовые документы. Обтекание изображений текстом. Включение в текстовый документ </w:t>
      </w:r>
      <w:proofErr w:type="spellStart"/>
      <w:proofErr w:type="gramStart"/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диа</w:t>
      </w:r>
      <w:proofErr w:type="spellEnd"/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​грамм</w:t>
      </w:r>
      <w:proofErr w:type="gramEnd"/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, формул, нумерации страниц, колонтитулов, ссылок и др.</w:t>
      </w:r>
    </w:p>
    <w:p w:rsidR="00EB7A85" w:rsidRPr="002D6161" w:rsidRDefault="004547FC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D6161">
        <w:rPr>
          <w:lang w:val="ru-RU"/>
        </w:rPr>
        <w:tab/>
      </w: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сети Интернет для обработки текста.</w:t>
      </w:r>
    </w:p>
    <w:p w:rsidR="00EB7A85" w:rsidRPr="002D6161" w:rsidRDefault="004547FC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rPr>
          <w:lang w:val="ru-RU"/>
        </w:rPr>
      </w:pPr>
      <w:r w:rsidRPr="002D6161">
        <w:rPr>
          <w:lang w:val="ru-RU"/>
        </w:rPr>
        <w:tab/>
      </w:r>
      <w:r w:rsidRPr="002D616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Компьютерная графика </w:t>
      </w:r>
      <w:r w:rsidRPr="002D6161">
        <w:rPr>
          <w:lang w:val="ru-RU"/>
        </w:rPr>
        <w:br/>
      </w:r>
      <w:r w:rsidRPr="002D6161">
        <w:rPr>
          <w:lang w:val="ru-RU"/>
        </w:rPr>
        <w:tab/>
      </w: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EB7A85" w:rsidRPr="002D6161" w:rsidRDefault="004547FC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proofErr w:type="gramStart"/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EB7A85" w:rsidRPr="002D6161" w:rsidRDefault="004547FC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D6161">
        <w:rPr>
          <w:lang w:val="ru-RU"/>
        </w:rPr>
        <w:tab/>
      </w: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EB7A85" w:rsidRPr="002D6161" w:rsidRDefault="00EB7A85">
      <w:pPr>
        <w:rPr>
          <w:lang w:val="ru-RU"/>
        </w:rPr>
        <w:sectPr w:rsidR="00EB7A85" w:rsidRPr="002D6161">
          <w:pgSz w:w="11900" w:h="16840"/>
          <w:pgMar w:top="286" w:right="700" w:bottom="368" w:left="666" w:header="720" w:footer="720" w:gutter="0"/>
          <w:cols w:space="720" w:equalWidth="0">
            <w:col w:w="10534" w:space="0"/>
          </w:cols>
          <w:docGrid w:linePitch="360"/>
        </w:sectPr>
      </w:pPr>
    </w:p>
    <w:p w:rsidR="00EB7A85" w:rsidRPr="002D6161" w:rsidRDefault="00EB7A85">
      <w:pPr>
        <w:autoSpaceDE w:val="0"/>
        <w:autoSpaceDN w:val="0"/>
        <w:spacing w:after="78" w:line="220" w:lineRule="exact"/>
        <w:rPr>
          <w:lang w:val="ru-RU"/>
        </w:rPr>
      </w:pPr>
    </w:p>
    <w:p w:rsidR="00EB7A85" w:rsidRPr="002D6161" w:rsidRDefault="004547FC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2D6161">
        <w:rPr>
          <w:lang w:val="ru-RU"/>
        </w:rPr>
        <w:tab/>
      </w:r>
      <w:r w:rsidRPr="002D616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Мультимедийные презентации </w:t>
      </w:r>
      <w:r w:rsidRPr="002D6161">
        <w:rPr>
          <w:lang w:val="ru-RU"/>
        </w:rPr>
        <w:br/>
      </w:r>
      <w:r w:rsidRPr="002D6161">
        <w:rPr>
          <w:lang w:val="ru-RU"/>
        </w:rPr>
        <w:tab/>
      </w: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EB7A85" w:rsidRPr="002D6161" w:rsidRDefault="004547F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Добавление на слайд аудиовизуальных данных. Анимация. Гиперссылки.</w:t>
      </w:r>
    </w:p>
    <w:p w:rsidR="00EB7A85" w:rsidRPr="002D6161" w:rsidRDefault="00EB7A85">
      <w:pPr>
        <w:rPr>
          <w:lang w:val="ru-RU"/>
        </w:rPr>
        <w:sectPr w:rsidR="00EB7A85" w:rsidRPr="002D6161">
          <w:pgSz w:w="11900" w:h="16840"/>
          <w:pgMar w:top="298" w:right="1262" w:bottom="1440" w:left="666" w:header="720" w:footer="720" w:gutter="0"/>
          <w:cols w:space="720" w:equalWidth="0">
            <w:col w:w="9972" w:space="0"/>
          </w:cols>
          <w:docGrid w:linePitch="360"/>
        </w:sectPr>
      </w:pPr>
    </w:p>
    <w:p w:rsidR="00EB7A85" w:rsidRPr="002D6161" w:rsidRDefault="00EB7A85">
      <w:pPr>
        <w:autoSpaceDE w:val="0"/>
        <w:autoSpaceDN w:val="0"/>
        <w:spacing w:after="78" w:line="220" w:lineRule="exact"/>
        <w:rPr>
          <w:lang w:val="ru-RU"/>
        </w:rPr>
      </w:pPr>
    </w:p>
    <w:p w:rsidR="00EB7A85" w:rsidRPr="002D6161" w:rsidRDefault="004547FC">
      <w:pPr>
        <w:autoSpaceDE w:val="0"/>
        <w:autoSpaceDN w:val="0"/>
        <w:spacing w:after="0" w:line="230" w:lineRule="auto"/>
        <w:rPr>
          <w:lang w:val="ru-RU"/>
        </w:rPr>
      </w:pPr>
      <w:r w:rsidRPr="002D6161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EB7A85" w:rsidRPr="002D6161" w:rsidRDefault="004547FC">
      <w:pPr>
        <w:tabs>
          <w:tab w:val="left" w:pos="180"/>
        </w:tabs>
        <w:autoSpaceDE w:val="0"/>
        <w:autoSpaceDN w:val="0"/>
        <w:spacing w:before="346" w:after="0" w:line="262" w:lineRule="auto"/>
        <w:ind w:right="1008"/>
        <w:rPr>
          <w:lang w:val="ru-RU"/>
        </w:rPr>
      </w:pPr>
      <w:r w:rsidRPr="002D6161">
        <w:rPr>
          <w:lang w:val="ru-RU"/>
        </w:rPr>
        <w:tab/>
      </w: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информатики в 7 классе направлено на достижение </w:t>
      </w:r>
      <w:proofErr w:type="gramStart"/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EB7A85" w:rsidRPr="002D6161" w:rsidRDefault="004547FC">
      <w:pPr>
        <w:autoSpaceDE w:val="0"/>
        <w:autoSpaceDN w:val="0"/>
        <w:spacing w:before="262" w:after="0" w:line="230" w:lineRule="auto"/>
        <w:rPr>
          <w:lang w:val="ru-RU"/>
        </w:rPr>
      </w:pPr>
      <w:r w:rsidRPr="002D6161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EB7A85" w:rsidRPr="002D6161" w:rsidRDefault="004547FC">
      <w:pPr>
        <w:tabs>
          <w:tab w:val="left" w:pos="180"/>
        </w:tabs>
        <w:autoSpaceDE w:val="0"/>
        <w:autoSpaceDN w:val="0"/>
        <w:spacing w:before="166" w:after="0" w:line="262" w:lineRule="auto"/>
        <w:ind w:right="1152"/>
        <w:rPr>
          <w:lang w:val="ru-RU"/>
        </w:rPr>
      </w:pPr>
      <w:r w:rsidRPr="002D6161">
        <w:rPr>
          <w:lang w:val="ru-RU"/>
        </w:rPr>
        <w:tab/>
      </w: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социализации</w:t>
      </w:r>
      <w:proofErr w:type="gramEnd"/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средствами предмета.</w:t>
      </w:r>
    </w:p>
    <w:p w:rsidR="00EB7A85" w:rsidRPr="002D6161" w:rsidRDefault="004547FC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2D6161">
        <w:rPr>
          <w:lang w:val="ru-RU"/>
        </w:rPr>
        <w:tab/>
      </w:r>
      <w:r w:rsidRPr="002D616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Патриотическое воспитание: </w:t>
      </w:r>
      <w:r w:rsidRPr="002D6161">
        <w:rPr>
          <w:lang w:val="ru-RU"/>
        </w:rPr>
        <w:br/>
      </w:r>
      <w:r w:rsidRPr="002D6161">
        <w:rPr>
          <w:lang w:val="ru-RU"/>
        </w:rPr>
        <w:tab/>
      </w: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 владение достоверной информацией о передовых мировых и отечественных достижениях в области информатики и информационных технологий; заинтересованность в научных знаниях о цифровой трансформации современного общества.</w:t>
      </w:r>
    </w:p>
    <w:p w:rsidR="00EB7A85" w:rsidRPr="002D6161" w:rsidRDefault="004547FC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2D6161">
        <w:rPr>
          <w:lang w:val="ru-RU"/>
        </w:rPr>
        <w:tab/>
      </w:r>
      <w:r w:rsidRPr="002D616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Духовно-нравственное воспитание: </w:t>
      </w:r>
      <w:r w:rsidRPr="002D6161">
        <w:rPr>
          <w:lang w:val="ru-RU"/>
        </w:rPr>
        <w:br/>
      </w:r>
      <w:r w:rsidRPr="002D6161">
        <w:rPr>
          <w:lang w:val="ru-RU"/>
        </w:rPr>
        <w:tab/>
      </w: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:rsidR="00EB7A85" w:rsidRPr="002D6161" w:rsidRDefault="004547FC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2D6161">
        <w:rPr>
          <w:lang w:val="ru-RU"/>
        </w:rPr>
        <w:tab/>
      </w:r>
      <w:proofErr w:type="gramStart"/>
      <w:r w:rsidRPr="002D616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Гражданское воспитание: </w:t>
      </w:r>
      <w:r w:rsidRPr="002D6161">
        <w:rPr>
          <w:lang w:val="ru-RU"/>
        </w:rPr>
        <w:br/>
      </w:r>
      <w:r w:rsidRPr="002D6161">
        <w:rPr>
          <w:lang w:val="ru-RU"/>
        </w:rPr>
        <w:tab/>
      </w: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сообществах; соблюдение правил безопасности, в том числе навыков безопасного поведения в интернет-среде; готовность к разно​образной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</w:t>
      </w:r>
      <w:proofErr w:type="gramEnd"/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 xml:space="preserve"> готовность оценивать своё поведение и поступки своих товарищей с позиции нравственных и правовых норм с учётом осознания последствий поступков.</w:t>
      </w:r>
    </w:p>
    <w:p w:rsidR="00EB7A85" w:rsidRPr="002D6161" w:rsidRDefault="004547FC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2D6161">
        <w:rPr>
          <w:lang w:val="ru-RU"/>
        </w:rPr>
        <w:tab/>
      </w:r>
      <w:r w:rsidRPr="002D616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2D6161">
        <w:rPr>
          <w:lang w:val="ru-RU"/>
        </w:rPr>
        <w:br/>
      </w:r>
      <w:r w:rsidRPr="002D6161">
        <w:rPr>
          <w:lang w:val="ru-RU"/>
        </w:rPr>
        <w:tab/>
      </w:r>
      <w:proofErr w:type="spellStart"/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 </w:t>
      </w:r>
      <w:r w:rsidRPr="002D6161">
        <w:rPr>
          <w:lang w:val="ru-RU"/>
        </w:rPr>
        <w:br/>
      </w:r>
      <w:r w:rsidRPr="002D6161">
        <w:rPr>
          <w:lang w:val="ru-RU"/>
        </w:rPr>
        <w:tab/>
      </w: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обучению и познанию; любознательность; готовность и способность к самообразованию, осознанному выбору направленности и уровня обучения в дальнейшем; </w:t>
      </w:r>
      <w:r w:rsidRPr="002D6161">
        <w:rPr>
          <w:lang w:val="ru-RU"/>
        </w:rPr>
        <w:br/>
      </w:r>
      <w:r w:rsidRPr="002D6161">
        <w:rPr>
          <w:lang w:val="ru-RU"/>
        </w:rPr>
        <w:tab/>
      </w: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 </w:t>
      </w:r>
      <w:r w:rsidRPr="002D6161">
        <w:rPr>
          <w:lang w:val="ru-RU"/>
        </w:rPr>
        <w:br/>
      </w:r>
      <w:r w:rsidRPr="002D6161">
        <w:rPr>
          <w:lang w:val="ru-RU"/>
        </w:rPr>
        <w:tab/>
      </w:r>
      <w:proofErr w:type="spellStart"/>
      <w:proofErr w:type="gramStart"/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</w:t>
      </w:r>
      <w:r w:rsidRPr="002D6161">
        <w:rPr>
          <w:lang w:val="ru-RU"/>
        </w:rPr>
        <w:br/>
      </w: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  <w:r w:rsidRPr="002D6161">
        <w:rPr>
          <w:lang w:val="ru-RU"/>
        </w:rPr>
        <w:br/>
      </w:r>
      <w:r w:rsidRPr="002D6161">
        <w:rPr>
          <w:lang w:val="ru-RU"/>
        </w:rPr>
        <w:tab/>
      </w:r>
      <w:r w:rsidRPr="002D616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Формирование культуры здоровья</w:t>
      </w: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2D6161">
        <w:rPr>
          <w:lang w:val="ru-RU"/>
        </w:rPr>
        <w:br/>
      </w:r>
      <w:r w:rsidRPr="002D6161">
        <w:rPr>
          <w:lang w:val="ru-RU"/>
        </w:rPr>
        <w:tab/>
      </w: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осознание ценности жизни;</w:t>
      </w:r>
      <w:proofErr w:type="gramEnd"/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 xml:space="preserve"> ответственное отношение к своему здоровью;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 (ИКТ).</w:t>
      </w:r>
    </w:p>
    <w:p w:rsidR="00EB7A85" w:rsidRPr="002D6161" w:rsidRDefault="004547F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D616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Трудовое воспитание:</w:t>
      </w:r>
    </w:p>
    <w:p w:rsidR="00EB7A85" w:rsidRPr="002D6161" w:rsidRDefault="00EB7A85">
      <w:pPr>
        <w:rPr>
          <w:lang w:val="ru-RU"/>
        </w:rPr>
        <w:sectPr w:rsidR="00EB7A85" w:rsidRPr="002D6161">
          <w:pgSz w:w="11900" w:h="16840"/>
          <w:pgMar w:top="298" w:right="646" w:bottom="312" w:left="666" w:header="720" w:footer="720" w:gutter="0"/>
          <w:cols w:space="720" w:equalWidth="0">
            <w:col w:w="10588" w:space="0"/>
          </w:cols>
          <w:docGrid w:linePitch="360"/>
        </w:sectPr>
      </w:pPr>
    </w:p>
    <w:p w:rsidR="00EB7A85" w:rsidRPr="002D6161" w:rsidRDefault="00EB7A85">
      <w:pPr>
        <w:autoSpaceDE w:val="0"/>
        <w:autoSpaceDN w:val="0"/>
        <w:spacing w:after="72" w:line="220" w:lineRule="exact"/>
        <w:rPr>
          <w:lang w:val="ru-RU"/>
        </w:rPr>
      </w:pPr>
    </w:p>
    <w:p w:rsidR="00EB7A85" w:rsidRPr="002D6161" w:rsidRDefault="004547FC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2D6161">
        <w:rPr>
          <w:lang w:val="ru-RU"/>
        </w:rPr>
        <w:tab/>
      </w: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 </w:t>
      </w:r>
      <w:r w:rsidRPr="002D6161">
        <w:rPr>
          <w:lang w:val="ru-RU"/>
        </w:rPr>
        <w:br/>
      </w:r>
      <w:r w:rsidRPr="002D6161">
        <w:rPr>
          <w:lang w:val="ru-RU"/>
        </w:rPr>
        <w:tab/>
      </w: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EB7A85" w:rsidRPr="002D6161" w:rsidRDefault="004547FC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2D6161">
        <w:rPr>
          <w:lang w:val="ru-RU"/>
        </w:rPr>
        <w:tab/>
      </w:r>
      <w:r w:rsidRPr="002D616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Экологическое воспитание: </w:t>
      </w:r>
      <w:r w:rsidRPr="002D6161">
        <w:rPr>
          <w:lang w:val="ru-RU"/>
        </w:rPr>
        <w:br/>
      </w:r>
      <w:r w:rsidRPr="002D6161">
        <w:rPr>
          <w:lang w:val="ru-RU"/>
        </w:rPr>
        <w:tab/>
      </w: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ИКТ.</w:t>
      </w:r>
    </w:p>
    <w:p w:rsidR="00EB7A85" w:rsidRPr="002D6161" w:rsidRDefault="004547FC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rPr>
          <w:lang w:val="ru-RU"/>
        </w:rPr>
      </w:pPr>
      <w:r w:rsidRPr="002D6161">
        <w:rPr>
          <w:lang w:val="ru-RU"/>
        </w:rPr>
        <w:tab/>
      </w:r>
      <w:r w:rsidRPr="002D616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Адаптация обучающегося к изменяющимся условиям социальной среды</w:t>
      </w: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2D6161">
        <w:rPr>
          <w:lang w:val="ru-RU"/>
        </w:rPr>
        <w:br/>
      </w:r>
      <w:r w:rsidRPr="002D6161">
        <w:rPr>
          <w:lang w:val="ru-RU"/>
        </w:rPr>
        <w:tab/>
      </w: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</w:t>
      </w:r>
      <w:proofErr w:type="gramStart"/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EB7A85" w:rsidRPr="002D6161" w:rsidRDefault="004547FC">
      <w:pPr>
        <w:autoSpaceDE w:val="0"/>
        <w:autoSpaceDN w:val="0"/>
        <w:spacing w:before="262" w:after="0" w:line="230" w:lineRule="auto"/>
        <w:rPr>
          <w:lang w:val="ru-RU"/>
        </w:rPr>
      </w:pPr>
      <w:r w:rsidRPr="002D6161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EB7A85" w:rsidRPr="002D6161" w:rsidRDefault="004547FC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proofErr w:type="spellStart"/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образовательной программы по информатике отражают овладение универсальными учебными действиями — познавательными, коммуникативными, регулятивными.</w:t>
      </w:r>
    </w:p>
    <w:p w:rsidR="00EB7A85" w:rsidRPr="002D6161" w:rsidRDefault="004547FC">
      <w:pPr>
        <w:tabs>
          <w:tab w:val="left" w:pos="180"/>
        </w:tabs>
        <w:autoSpaceDE w:val="0"/>
        <w:autoSpaceDN w:val="0"/>
        <w:spacing w:before="190" w:after="0" w:line="286" w:lineRule="auto"/>
        <w:ind w:right="432"/>
        <w:rPr>
          <w:lang w:val="ru-RU"/>
        </w:rPr>
      </w:pPr>
      <w:r w:rsidRPr="002D6161">
        <w:rPr>
          <w:lang w:val="ru-RU"/>
        </w:rPr>
        <w:tab/>
      </w:r>
      <w:proofErr w:type="gramStart"/>
      <w:r w:rsidRPr="002D616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познавательные действия </w:t>
      </w:r>
      <w:r w:rsidRPr="002D6161">
        <w:rPr>
          <w:lang w:val="ru-RU"/>
        </w:rPr>
        <w:br/>
      </w:r>
      <w:r w:rsidRPr="002D6161">
        <w:rPr>
          <w:lang w:val="ru-RU"/>
        </w:rPr>
        <w:tab/>
      </w:r>
      <w:r w:rsidRPr="002D616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действия: </w:t>
      </w:r>
      <w:r w:rsidRPr="002D6161">
        <w:rPr>
          <w:lang w:val="ru-RU"/>
        </w:rPr>
        <w:br/>
      </w:r>
      <w:r w:rsidRPr="002D6161">
        <w:rPr>
          <w:lang w:val="ru-RU"/>
        </w:rPr>
        <w:tab/>
      </w: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 </w:t>
      </w:r>
      <w:r w:rsidRPr="002D6161">
        <w:rPr>
          <w:lang w:val="ru-RU"/>
        </w:rPr>
        <w:br/>
      </w:r>
      <w:r w:rsidRPr="002D6161">
        <w:rPr>
          <w:lang w:val="ru-RU"/>
        </w:rPr>
        <w:tab/>
      </w: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  <w:proofErr w:type="gramEnd"/>
      <w:r w:rsidRPr="002D6161">
        <w:rPr>
          <w:lang w:val="ru-RU"/>
        </w:rPr>
        <w:br/>
      </w:r>
      <w:r w:rsidRPr="002D6161">
        <w:rPr>
          <w:lang w:val="ru-RU"/>
        </w:rPr>
        <w:tab/>
      </w: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B7A85" w:rsidRPr="002D6161" w:rsidRDefault="004547FC">
      <w:pPr>
        <w:tabs>
          <w:tab w:val="left" w:pos="180"/>
        </w:tabs>
        <w:autoSpaceDE w:val="0"/>
        <w:autoSpaceDN w:val="0"/>
        <w:spacing w:before="70" w:after="0" w:line="283" w:lineRule="auto"/>
        <w:ind w:right="576"/>
        <w:rPr>
          <w:lang w:val="ru-RU"/>
        </w:rPr>
      </w:pPr>
      <w:r w:rsidRPr="002D6161">
        <w:rPr>
          <w:lang w:val="ru-RU"/>
        </w:rPr>
        <w:tab/>
      </w:r>
      <w:proofErr w:type="gramStart"/>
      <w:r w:rsidRPr="002D616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2D6161">
        <w:rPr>
          <w:lang w:val="ru-RU"/>
        </w:rPr>
        <w:br/>
      </w:r>
      <w:r w:rsidRPr="002D6161">
        <w:rPr>
          <w:lang w:val="ru-RU"/>
        </w:rPr>
        <w:tab/>
      </w: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разрыв между реальным и желательным состоянием ситуации, объекта, и самостоятельно устанавливать искомое и данное; </w:t>
      </w:r>
      <w:r w:rsidRPr="002D6161">
        <w:rPr>
          <w:lang w:val="ru-RU"/>
        </w:rPr>
        <w:br/>
      </w:r>
      <w:r w:rsidRPr="002D6161">
        <w:rPr>
          <w:lang w:val="ru-RU"/>
        </w:rPr>
        <w:tab/>
      </w: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исследования; </w:t>
      </w:r>
      <w:r w:rsidRPr="002D6161">
        <w:rPr>
          <w:lang w:val="ru-RU"/>
        </w:rPr>
        <w:tab/>
      </w: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  <w:proofErr w:type="gramEnd"/>
    </w:p>
    <w:p w:rsidR="00EB7A85" w:rsidRPr="002D6161" w:rsidRDefault="004547FC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2D6161">
        <w:rPr>
          <w:lang w:val="ru-RU"/>
        </w:rPr>
        <w:tab/>
      </w:r>
      <w:r w:rsidRPr="002D616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2D6161">
        <w:rPr>
          <w:lang w:val="ru-RU"/>
        </w:rPr>
        <w:br/>
      </w:r>
      <w:r w:rsidRPr="002D6161">
        <w:rPr>
          <w:lang w:val="ru-RU"/>
        </w:rPr>
        <w:tab/>
      </w: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информации, данных, необходимых для решения поставленной задачи; </w:t>
      </w:r>
      <w:r w:rsidRPr="002D6161">
        <w:rPr>
          <w:lang w:val="ru-RU"/>
        </w:rPr>
        <w:br/>
      </w:r>
      <w:r w:rsidRPr="002D6161">
        <w:rPr>
          <w:lang w:val="ru-RU"/>
        </w:rPr>
        <w:tab/>
      </w: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  <w:r w:rsidRPr="002D6161">
        <w:rPr>
          <w:lang w:val="ru-RU"/>
        </w:rPr>
        <w:br/>
      </w:r>
      <w:r w:rsidRPr="002D6161">
        <w:rPr>
          <w:lang w:val="ru-RU"/>
        </w:rPr>
        <w:tab/>
      </w: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  <w:r w:rsidRPr="002D6161">
        <w:rPr>
          <w:lang w:val="ru-RU"/>
        </w:rPr>
        <w:br/>
      </w:r>
      <w:r w:rsidRPr="002D6161">
        <w:rPr>
          <w:lang w:val="ru-RU"/>
        </w:rPr>
        <w:tab/>
      </w: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 w:rsidRPr="002D6161">
        <w:rPr>
          <w:lang w:val="ru-RU"/>
        </w:rPr>
        <w:br/>
      </w:r>
      <w:r w:rsidRPr="002D6161">
        <w:rPr>
          <w:lang w:val="ru-RU"/>
        </w:rPr>
        <w:tab/>
      </w: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учителем или сформулированным самостоятельно; </w:t>
      </w:r>
      <w:r w:rsidRPr="002D6161">
        <w:rPr>
          <w:lang w:val="ru-RU"/>
        </w:rPr>
        <w:br/>
      </w:r>
      <w:r w:rsidRPr="002D6161">
        <w:rPr>
          <w:lang w:val="ru-RU"/>
        </w:rPr>
        <w:tab/>
      </w: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EB7A85" w:rsidRPr="002D6161" w:rsidRDefault="004547FC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D6161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действия</w:t>
      </w:r>
    </w:p>
    <w:p w:rsidR="00EB7A85" w:rsidRPr="002D6161" w:rsidRDefault="00EB7A85">
      <w:pPr>
        <w:rPr>
          <w:lang w:val="ru-RU"/>
        </w:rPr>
        <w:sectPr w:rsidR="00EB7A85" w:rsidRPr="002D6161">
          <w:pgSz w:w="11900" w:h="16840"/>
          <w:pgMar w:top="292" w:right="670" w:bottom="33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EB7A85" w:rsidRPr="002D6161" w:rsidRDefault="00EB7A85">
      <w:pPr>
        <w:autoSpaceDE w:val="0"/>
        <w:autoSpaceDN w:val="0"/>
        <w:spacing w:after="78" w:line="220" w:lineRule="exact"/>
        <w:rPr>
          <w:lang w:val="ru-RU"/>
        </w:rPr>
      </w:pPr>
    </w:p>
    <w:p w:rsidR="00EB7A85" w:rsidRPr="002D6161" w:rsidRDefault="004547FC">
      <w:pPr>
        <w:tabs>
          <w:tab w:val="left" w:pos="180"/>
        </w:tabs>
        <w:autoSpaceDE w:val="0"/>
        <w:autoSpaceDN w:val="0"/>
        <w:spacing w:after="0" w:line="283" w:lineRule="auto"/>
        <w:ind w:right="288"/>
        <w:rPr>
          <w:lang w:val="ru-RU"/>
        </w:rPr>
      </w:pPr>
      <w:r w:rsidRPr="002D6161">
        <w:rPr>
          <w:lang w:val="ru-RU"/>
        </w:rPr>
        <w:tab/>
      </w:r>
      <w:r w:rsidRPr="002D616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Общение: </w:t>
      </w:r>
      <w:r w:rsidRPr="002D6161">
        <w:rPr>
          <w:lang w:val="ru-RU"/>
        </w:rPr>
        <w:br/>
      </w:r>
      <w:r w:rsidRPr="002D6161">
        <w:rPr>
          <w:lang w:val="ru-RU"/>
        </w:rPr>
        <w:tab/>
      </w: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  <w:r w:rsidRPr="002D6161">
        <w:rPr>
          <w:lang w:val="ru-RU"/>
        </w:rPr>
        <w:br/>
      </w:r>
      <w:r w:rsidRPr="002D6161">
        <w:rPr>
          <w:lang w:val="ru-RU"/>
        </w:rPr>
        <w:tab/>
      </w: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выполненного опыта (эксперимента, исследования, проекта); </w:t>
      </w:r>
      <w:r w:rsidRPr="002D6161">
        <w:rPr>
          <w:lang w:val="ru-RU"/>
        </w:rPr>
        <w:tab/>
      </w: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EB7A85" w:rsidRPr="002D6161" w:rsidRDefault="004547FC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2D6161">
        <w:rPr>
          <w:lang w:val="ru-RU"/>
        </w:rPr>
        <w:tab/>
      </w:r>
      <w:r w:rsidRPr="002D616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2D6161">
        <w:rPr>
          <w:lang w:val="ru-RU"/>
        </w:rPr>
        <w:br/>
      </w:r>
      <w:r w:rsidRPr="002D6161">
        <w:rPr>
          <w:lang w:val="ru-RU"/>
        </w:rPr>
        <w:tab/>
      </w: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 </w:t>
      </w:r>
      <w:r w:rsidRPr="002D6161">
        <w:rPr>
          <w:lang w:val="ru-RU"/>
        </w:rPr>
        <w:br/>
      </w:r>
      <w:r w:rsidRPr="002D6161">
        <w:rPr>
          <w:lang w:val="ru-RU"/>
        </w:rPr>
        <w:tab/>
      </w: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информационной деятельности по сбору, обработке, передаче, формализации информации; коллективно строить действия по её достижению: распределять роли, договариваться, обсуждать процесс и результат совместной работы; </w:t>
      </w:r>
      <w:r w:rsidRPr="002D6161">
        <w:rPr>
          <w:lang w:val="ru-RU"/>
        </w:rPr>
        <w:br/>
      </w:r>
      <w:r w:rsidRPr="002D6161">
        <w:rPr>
          <w:lang w:val="ru-RU"/>
        </w:rPr>
        <w:tab/>
      </w: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 с информацией или информационным продуктом, достигая </w:t>
      </w:r>
      <w:r w:rsidRPr="002D6161">
        <w:rPr>
          <w:lang w:val="ru-RU"/>
        </w:rPr>
        <w:br/>
      </w: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 xml:space="preserve">качественного результата по своему направлению и координируя свои действия с другими членами команды; </w:t>
      </w:r>
      <w:r w:rsidRPr="002D6161">
        <w:rPr>
          <w:lang w:val="ru-RU"/>
        </w:rPr>
        <w:br/>
      </w:r>
      <w:r w:rsidRPr="002D6161">
        <w:rPr>
          <w:lang w:val="ru-RU"/>
        </w:rPr>
        <w:tab/>
      </w: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информационный продукт по критериям, самостоятельно сформулированным участниками взаимодействия; </w:t>
      </w:r>
      <w:r w:rsidRPr="002D6161">
        <w:rPr>
          <w:lang w:val="ru-RU"/>
        </w:rPr>
        <w:br/>
      </w:r>
      <w:r w:rsidRPr="002D6161">
        <w:rPr>
          <w:lang w:val="ru-RU"/>
        </w:rPr>
        <w:tab/>
      </w: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результаты с исходной задачей и вклад каждого члена команды в достижение </w:t>
      </w:r>
      <w:r w:rsidRPr="002D6161">
        <w:rPr>
          <w:lang w:val="ru-RU"/>
        </w:rPr>
        <w:br/>
      </w: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результатов, разделять сферу ответственности и проявлять готовность к предоставлению отчёта перед группой.</w:t>
      </w:r>
    </w:p>
    <w:p w:rsidR="00EB7A85" w:rsidRPr="002D6161" w:rsidRDefault="004547FC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2D6161">
        <w:rPr>
          <w:lang w:val="ru-RU"/>
        </w:rPr>
        <w:tab/>
      </w:r>
      <w:proofErr w:type="gramStart"/>
      <w:r w:rsidRPr="002D616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регулятивные действия </w:t>
      </w:r>
      <w:r w:rsidRPr="002D6161">
        <w:rPr>
          <w:lang w:val="ru-RU"/>
        </w:rPr>
        <w:br/>
      </w:r>
      <w:r w:rsidRPr="002D6161">
        <w:rPr>
          <w:lang w:val="ru-RU"/>
        </w:rPr>
        <w:tab/>
      </w:r>
      <w:r w:rsidRPr="002D616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2D6161">
        <w:rPr>
          <w:lang w:val="ru-RU"/>
        </w:rPr>
        <w:br/>
      </w:r>
      <w:r w:rsidRPr="002D6161">
        <w:rPr>
          <w:lang w:val="ru-RU"/>
        </w:rPr>
        <w:tab/>
      </w: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в жизненных и учебных ситуациях проблемы, требующие решения; </w:t>
      </w:r>
      <w:r w:rsidRPr="002D6161">
        <w:rPr>
          <w:lang w:val="ru-RU"/>
        </w:rPr>
        <w:br/>
      </w:r>
      <w:r w:rsidRPr="002D6161">
        <w:rPr>
          <w:lang w:val="ru-RU"/>
        </w:rPr>
        <w:tab/>
      </w: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к принятию решений (индивидуальное принятие решений, принятие решений в группе); </w:t>
      </w:r>
      <w:r w:rsidRPr="002D6161">
        <w:rPr>
          <w:lang w:val="ru-RU"/>
        </w:rPr>
        <w:br/>
      </w:r>
      <w:r w:rsidRPr="002D6161">
        <w:rPr>
          <w:lang w:val="ru-RU"/>
        </w:rPr>
        <w:tab/>
      </w: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  <w:proofErr w:type="gramEnd"/>
      <w:r w:rsidRPr="002D6161">
        <w:rPr>
          <w:lang w:val="ru-RU"/>
        </w:rPr>
        <w:br/>
      </w:r>
      <w:r w:rsidRPr="002D6161">
        <w:rPr>
          <w:lang w:val="ru-RU"/>
        </w:rPr>
        <w:tab/>
      </w: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 w:rsidRPr="002D6161">
        <w:rPr>
          <w:lang w:val="ru-RU"/>
        </w:rPr>
        <w:br/>
      </w:r>
      <w:r w:rsidRPr="002D6161">
        <w:rPr>
          <w:lang w:val="ru-RU"/>
        </w:rPr>
        <w:tab/>
      </w: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делать выбор в условиях противоречивой информации и брать ответственность за решение.</w:t>
      </w:r>
    </w:p>
    <w:p w:rsidR="00EB7A85" w:rsidRPr="002D6161" w:rsidRDefault="004547FC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2D6161">
        <w:rPr>
          <w:lang w:val="ru-RU"/>
        </w:rPr>
        <w:tab/>
      </w:r>
      <w:proofErr w:type="gramStart"/>
      <w:r w:rsidRPr="002D616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 (рефлексия): </w:t>
      </w:r>
      <w:r w:rsidRPr="002D6161">
        <w:rPr>
          <w:lang w:val="ru-RU"/>
        </w:rPr>
        <w:br/>
      </w:r>
      <w:r w:rsidRPr="002D6161">
        <w:rPr>
          <w:lang w:val="ru-RU"/>
        </w:rPr>
        <w:tab/>
      </w: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2D6161">
        <w:rPr>
          <w:lang w:val="ru-RU"/>
        </w:rPr>
        <w:br/>
      </w:r>
      <w:r w:rsidRPr="002D6161">
        <w:rPr>
          <w:lang w:val="ru-RU"/>
        </w:rPr>
        <w:tab/>
      </w: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2D6161">
        <w:rPr>
          <w:lang w:val="ru-RU"/>
        </w:rPr>
        <w:br/>
      </w:r>
      <w:r w:rsidRPr="002D6161">
        <w:rPr>
          <w:lang w:val="ru-RU"/>
        </w:rPr>
        <w:tab/>
      </w: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2D6161">
        <w:rPr>
          <w:lang w:val="ru-RU"/>
        </w:rPr>
        <w:br/>
      </w:r>
      <w:r w:rsidRPr="002D6161">
        <w:rPr>
          <w:lang w:val="ru-RU"/>
        </w:rPr>
        <w:tab/>
      </w: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) результатов информационной деятельности, давать оценку приобретённому опыту, уметь находить позитивное в произошедшей ситуации;</w:t>
      </w:r>
      <w:proofErr w:type="gramEnd"/>
      <w:r w:rsidRPr="002D6161">
        <w:rPr>
          <w:lang w:val="ru-RU"/>
        </w:rPr>
        <w:br/>
      </w:r>
      <w:r w:rsidRPr="002D6161">
        <w:rPr>
          <w:lang w:val="ru-RU"/>
        </w:rPr>
        <w:tab/>
      </w: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  <w:r w:rsidRPr="002D6161">
        <w:rPr>
          <w:lang w:val="ru-RU"/>
        </w:rPr>
        <w:br/>
      </w:r>
      <w:r w:rsidRPr="002D6161">
        <w:rPr>
          <w:lang w:val="ru-RU"/>
        </w:rPr>
        <w:tab/>
      </w: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оценивать соответствие результата цели и условиям.</w:t>
      </w:r>
    </w:p>
    <w:p w:rsidR="00EB7A85" w:rsidRPr="002D6161" w:rsidRDefault="004547FC">
      <w:pPr>
        <w:autoSpaceDE w:val="0"/>
        <w:autoSpaceDN w:val="0"/>
        <w:spacing w:before="70" w:after="0" w:line="262" w:lineRule="auto"/>
        <w:ind w:left="180" w:right="2016"/>
        <w:rPr>
          <w:lang w:val="ru-RU"/>
        </w:rPr>
      </w:pPr>
      <w:r w:rsidRPr="002D616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2D6161">
        <w:rPr>
          <w:lang w:val="ru-RU"/>
        </w:rPr>
        <w:br/>
      </w: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ставить себя на место другого человека, понимать мотивы и намерения другого.</w:t>
      </w:r>
    </w:p>
    <w:p w:rsidR="00EB7A85" w:rsidRPr="002D6161" w:rsidRDefault="004547FC">
      <w:pPr>
        <w:autoSpaceDE w:val="0"/>
        <w:autoSpaceDN w:val="0"/>
        <w:spacing w:before="70" w:after="0" w:line="262" w:lineRule="auto"/>
        <w:ind w:left="180"/>
        <w:rPr>
          <w:lang w:val="ru-RU"/>
        </w:rPr>
      </w:pPr>
      <w:r w:rsidRPr="002D616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Принятие себя и других: </w:t>
      </w:r>
      <w:r w:rsidRPr="002D6161">
        <w:rPr>
          <w:lang w:val="ru-RU"/>
        </w:rPr>
        <w:br/>
      </w: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 даже в условиях открытого доступа к любым</w:t>
      </w:r>
    </w:p>
    <w:p w:rsidR="00EB7A85" w:rsidRPr="002D6161" w:rsidRDefault="00EB7A85">
      <w:pPr>
        <w:rPr>
          <w:lang w:val="ru-RU"/>
        </w:rPr>
        <w:sectPr w:rsidR="00EB7A85" w:rsidRPr="002D6161">
          <w:pgSz w:w="11900" w:h="16840"/>
          <w:pgMar w:top="298" w:right="668" w:bottom="36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EB7A85" w:rsidRPr="002D6161" w:rsidRDefault="00EB7A85">
      <w:pPr>
        <w:autoSpaceDE w:val="0"/>
        <w:autoSpaceDN w:val="0"/>
        <w:spacing w:after="66" w:line="220" w:lineRule="exact"/>
        <w:rPr>
          <w:lang w:val="ru-RU"/>
        </w:rPr>
      </w:pPr>
    </w:p>
    <w:p w:rsidR="00EB7A85" w:rsidRPr="002D6161" w:rsidRDefault="004547FC">
      <w:pPr>
        <w:autoSpaceDE w:val="0"/>
        <w:autoSpaceDN w:val="0"/>
        <w:spacing w:after="0" w:line="230" w:lineRule="auto"/>
        <w:rPr>
          <w:lang w:val="ru-RU"/>
        </w:rPr>
      </w:pP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объёмам информации.</w:t>
      </w:r>
    </w:p>
    <w:p w:rsidR="00EB7A85" w:rsidRPr="002D6161" w:rsidRDefault="004547FC">
      <w:pPr>
        <w:autoSpaceDE w:val="0"/>
        <w:autoSpaceDN w:val="0"/>
        <w:spacing w:before="262" w:after="0" w:line="230" w:lineRule="auto"/>
        <w:rPr>
          <w:lang w:val="ru-RU"/>
        </w:rPr>
      </w:pPr>
      <w:r w:rsidRPr="002D6161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EB7A85" w:rsidRPr="002D6161" w:rsidRDefault="004547FC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2D6161">
        <w:rPr>
          <w:lang w:val="ru-RU"/>
        </w:rPr>
        <w:tab/>
      </w: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освоения обязательного предметного содержания, установленного данной примерной рабочей программой, отражают </w:t>
      </w:r>
      <w:proofErr w:type="spellStart"/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 xml:space="preserve"> у обучающихся умений:</w:t>
      </w:r>
    </w:p>
    <w:p w:rsidR="00EB7A85" w:rsidRPr="002D6161" w:rsidRDefault="004547FC">
      <w:pPr>
        <w:autoSpaceDE w:val="0"/>
        <w:autoSpaceDN w:val="0"/>
        <w:spacing w:before="178" w:after="0" w:line="262" w:lineRule="auto"/>
        <w:ind w:left="420" w:right="1152"/>
        <w:rPr>
          <w:lang w:val="ru-RU"/>
        </w:rPr>
      </w:pP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—  пояснять на примерах смысл понятий «информация», «информационный процесс»</w:t>
      </w:r>
      <w:proofErr w:type="gramStart"/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обработка информации», «хранение информации», «передача информации»;</w:t>
      </w:r>
    </w:p>
    <w:p w:rsidR="00EB7A85" w:rsidRPr="002D6161" w:rsidRDefault="004547FC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—  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</w:t>
      </w:r>
      <w:proofErr w:type="gramStart"/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;с</w:t>
      </w:r>
      <w:proofErr w:type="gramEnd"/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EB7A85" w:rsidRPr="002D6161" w:rsidRDefault="004547FC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—  оценивать и сравнивать размеры текстовых, графических, звуковых файлов и видеофайлов;</w:t>
      </w:r>
    </w:p>
    <w:p w:rsidR="00EB7A85" w:rsidRPr="002D6161" w:rsidRDefault="004547FC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современных устрой</w:t>
      </w:r>
      <w:proofErr w:type="gramStart"/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ств хр</w:t>
      </w:r>
      <w:proofErr w:type="gramEnd"/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анения и передачи информации, сравнивать их количественные характеристики;</w:t>
      </w:r>
    </w:p>
    <w:p w:rsidR="00EB7A85" w:rsidRPr="002D6161" w:rsidRDefault="004547FC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—  выделять основные этапы в истории и понимать тенденции развития компьютеров и программного обеспечения;</w:t>
      </w:r>
    </w:p>
    <w:p w:rsidR="00EB7A85" w:rsidRPr="002D6161" w:rsidRDefault="004547FC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—  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уст​рой​</w:t>
      </w:r>
      <w:proofErr w:type="spellStart"/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ства</w:t>
      </w:r>
      <w:proofErr w:type="spellEnd"/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 xml:space="preserve"> ввода-вывода)</w:t>
      </w:r>
      <w:proofErr w:type="gramStart"/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;с</w:t>
      </w:r>
      <w:proofErr w:type="gramEnd"/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оотносить характеристики компьютера с задачами, решаемыми с его помощью;</w:t>
      </w:r>
    </w:p>
    <w:p w:rsidR="00EB7A85" w:rsidRPr="002D6161" w:rsidRDefault="004547FC">
      <w:pPr>
        <w:autoSpaceDE w:val="0"/>
        <w:autoSpaceDN w:val="0"/>
        <w:spacing w:before="190" w:after="0" w:line="281" w:lineRule="auto"/>
        <w:ind w:left="420" w:right="576"/>
        <w:rPr>
          <w:lang w:val="ru-RU"/>
        </w:rPr>
      </w:pP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</w:t>
      </w:r>
      <w:proofErr w:type="gramStart"/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;р</w:t>
      </w:r>
      <w:proofErr w:type="gramEnd"/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каталоги; использовать антивирусную программу;</w:t>
      </w:r>
    </w:p>
    <w:p w:rsidR="00EB7A85" w:rsidRPr="002D6161" w:rsidRDefault="004547FC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EB7A85" w:rsidRPr="002D6161" w:rsidRDefault="004547FC">
      <w:pPr>
        <w:autoSpaceDE w:val="0"/>
        <w:autoSpaceDN w:val="0"/>
        <w:spacing w:before="190" w:after="0" w:line="278" w:lineRule="auto"/>
        <w:ind w:left="420" w:right="144"/>
        <w:rPr>
          <w:lang w:val="ru-RU"/>
        </w:rPr>
      </w:pP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—  искать информацию в сети Интернет (в том числе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EB7A85" w:rsidRPr="002D6161" w:rsidRDefault="004547F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—  понимать структуру адресов веб-ресурсов;</w:t>
      </w:r>
    </w:p>
    <w:p w:rsidR="00EB7A85" w:rsidRPr="002D6161" w:rsidRDefault="004547F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современные сервисы </w:t>
      </w:r>
      <w:proofErr w:type="gramStart"/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интернет-коммуникаций</w:t>
      </w:r>
      <w:proofErr w:type="gramEnd"/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EB7A85" w:rsidRPr="002D6161" w:rsidRDefault="004547FC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—  соблюдать требования безопасной эксплуатации технических средств ИКТ;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сети;</w:t>
      </w:r>
    </w:p>
    <w:p w:rsidR="00EB7A85" w:rsidRPr="002D6161" w:rsidRDefault="004547FC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влиянии использования средств ИКТ на здоровье пользователя и уметь применять методы профилактики.</w:t>
      </w:r>
    </w:p>
    <w:p w:rsidR="00EB7A85" w:rsidRPr="002D6161" w:rsidRDefault="00EB7A85">
      <w:pPr>
        <w:rPr>
          <w:lang w:val="ru-RU"/>
        </w:rPr>
        <w:sectPr w:rsidR="00EB7A85" w:rsidRPr="002D6161">
          <w:pgSz w:w="11900" w:h="16840"/>
          <w:pgMar w:top="286" w:right="708" w:bottom="1032" w:left="666" w:header="720" w:footer="720" w:gutter="0"/>
          <w:cols w:space="720" w:equalWidth="0">
            <w:col w:w="10526" w:space="0"/>
          </w:cols>
          <w:docGrid w:linePitch="360"/>
        </w:sectPr>
      </w:pPr>
    </w:p>
    <w:p w:rsidR="00EB7A85" w:rsidRPr="002D6161" w:rsidRDefault="00EB7A85">
      <w:pPr>
        <w:autoSpaceDE w:val="0"/>
        <w:autoSpaceDN w:val="0"/>
        <w:spacing w:after="64" w:line="220" w:lineRule="exact"/>
        <w:rPr>
          <w:lang w:val="ru-RU"/>
        </w:rPr>
      </w:pPr>
    </w:p>
    <w:p w:rsidR="00EB7A85" w:rsidRDefault="004547FC" w:rsidP="002D6161">
      <w:pPr>
        <w:autoSpaceDE w:val="0"/>
        <w:autoSpaceDN w:val="0"/>
        <w:spacing w:after="666" w:line="233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158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3079"/>
        <w:gridCol w:w="752"/>
        <w:gridCol w:w="964"/>
        <w:gridCol w:w="992"/>
        <w:gridCol w:w="5245"/>
        <w:gridCol w:w="1593"/>
        <w:gridCol w:w="2727"/>
      </w:tblGrid>
      <w:tr w:rsidR="004547FC" w:rsidRPr="004547FC" w:rsidTr="004547FC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454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0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54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Наименование разделов и тем программы</w:t>
            </w:r>
          </w:p>
        </w:tc>
        <w:tc>
          <w:tcPr>
            <w:tcW w:w="2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4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Количествочасов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47FC" w:rsidRPr="004547FC" w:rsidRDefault="004547FC" w:rsidP="004547F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7FC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>Видыдеятельности</w:t>
            </w:r>
            <w:proofErr w:type="spellEnd"/>
          </w:p>
        </w:tc>
        <w:tc>
          <w:tcPr>
            <w:tcW w:w="15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47FC" w:rsidRPr="004547FC" w:rsidRDefault="004547FC" w:rsidP="004547FC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7FC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>Виды</w:t>
            </w:r>
            <w:proofErr w:type="spellEnd"/>
            <w:r w:rsidRPr="004547FC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 xml:space="preserve">, </w:t>
            </w:r>
            <w:r w:rsidRPr="004547F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547FC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>формы</w:t>
            </w:r>
            <w:proofErr w:type="spellEnd"/>
            <w:r w:rsidRPr="004547F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547FC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2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4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Электронные</w:t>
            </w:r>
            <w:proofErr w:type="spellEnd"/>
            <w:r w:rsidRPr="00454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54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цифровые</w:t>
            </w:r>
            <w:proofErr w:type="spellEnd"/>
            <w:r w:rsidRPr="00454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454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образовательныересурсы</w:t>
            </w:r>
            <w:proofErr w:type="spellEnd"/>
          </w:p>
        </w:tc>
      </w:tr>
      <w:tr w:rsidR="004547FC" w:rsidRPr="004547FC" w:rsidTr="004547FC">
        <w:trPr>
          <w:trHeight w:val="382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7FC" w:rsidRPr="004547FC" w:rsidRDefault="004547FC" w:rsidP="0045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7FC" w:rsidRPr="004547FC" w:rsidRDefault="004547FC" w:rsidP="0045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4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  <w:proofErr w:type="spellEnd"/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7FC" w:rsidRPr="004547FC" w:rsidRDefault="004547FC" w:rsidP="004547F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7FC" w:rsidRPr="004547FC" w:rsidRDefault="004547FC" w:rsidP="0045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7FC" w:rsidRPr="004547FC" w:rsidRDefault="004547FC" w:rsidP="0045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47FC" w:rsidRPr="004547FC" w:rsidTr="004547F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54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</w:t>
            </w:r>
            <w:proofErr w:type="spellEnd"/>
            <w:r w:rsidRPr="00454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1.</w:t>
            </w:r>
            <w:r w:rsidRPr="00454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454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Цифроваяграмотность</w:t>
            </w:r>
            <w:proofErr w:type="spellEnd"/>
            <w:r w:rsidRPr="00454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7FC" w:rsidRPr="004547FC" w:rsidRDefault="004547FC" w:rsidP="0045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7FC" w:rsidRPr="004547FC" w:rsidRDefault="004547FC" w:rsidP="0045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47FC" w:rsidRPr="00630898" w:rsidTr="004547F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547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Компьютер - универсальное устройство обработки данных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7FC" w:rsidRPr="004547FC" w:rsidRDefault="004547FC" w:rsidP="004547FC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Раскрывать смысл изучаемых понятий; </w:t>
            </w:r>
            <w:r w:rsidRPr="00454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Анализировать устройства компьютера с точки зрения организации процедур ввода, хранения, обработки, вывода и передачи информации; </w:t>
            </w:r>
            <w:r w:rsidRPr="00454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Анализировать информацию (сигналы о готовности и неполадке) при включении компьютера; Получать информацию о характеристиках компьютера;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7FC" w:rsidRPr="004547FC" w:rsidRDefault="004547FC" w:rsidP="004547F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Устный </w:t>
            </w:r>
            <w:r w:rsidRPr="00454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опрос; </w:t>
            </w:r>
            <w:r w:rsidRPr="00454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Письменный </w:t>
            </w:r>
            <w:r w:rsidRPr="00454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контроль; </w:t>
            </w:r>
            <w:r w:rsidRPr="00454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Контрольная </w:t>
            </w:r>
            <w:r w:rsidRPr="00454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работа; </w:t>
            </w:r>
            <w:r w:rsidRPr="00454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Практическая работа; </w:t>
            </w:r>
            <w:r w:rsidRPr="00454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Тестирование;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547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Электронное приложение к учебнику информатики </w:t>
            </w:r>
            <w:proofErr w:type="spellStart"/>
            <w:r w:rsidRPr="004547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Босовой</w:t>
            </w:r>
            <w:proofErr w:type="spellEnd"/>
            <w:r w:rsidRPr="004547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Л. Л. </w:t>
            </w:r>
          </w:p>
          <w:p w:rsidR="004547FC" w:rsidRPr="004547FC" w:rsidRDefault="00B4473E" w:rsidP="0045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7" w:history="1"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</w:t>
              </w:r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://</w:t>
              </w:r>
              <w:proofErr w:type="spellStart"/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bosova</w:t>
              </w:r>
              <w:proofErr w:type="spellEnd"/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proofErr w:type="spellStart"/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metodist</w:t>
              </w:r>
              <w:proofErr w:type="spellEnd"/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authors</w:t>
              </w:r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proofErr w:type="spellStart"/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informatika</w:t>
              </w:r>
              <w:proofErr w:type="spellEnd"/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/3/</w:t>
              </w:r>
              <w:proofErr w:type="spellStart"/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eor</w:t>
              </w:r>
              <w:proofErr w:type="spellEnd"/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7.</w:t>
              </w:r>
              <w:proofErr w:type="spellStart"/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php</w:t>
              </w:r>
              <w:proofErr w:type="spellEnd"/>
            </w:hyperlink>
          </w:p>
          <w:p w:rsidR="004547FC" w:rsidRPr="004547FC" w:rsidRDefault="004547FC" w:rsidP="0045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547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Российская Электронная школа </w:t>
            </w:r>
            <w:hyperlink r:id="rId8" w:history="1">
              <w:r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</w:t>
              </w:r>
              <w:r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://</w:t>
              </w:r>
              <w:proofErr w:type="spellStart"/>
              <w:r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resh</w:t>
              </w:r>
              <w:proofErr w:type="spellEnd"/>
              <w:r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edu</w:t>
              </w:r>
              <w:proofErr w:type="spellEnd"/>
              <w:r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  <w:r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subject</w:t>
              </w:r>
              <w:r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/19/</w:t>
              </w:r>
            </w:hyperlink>
          </w:p>
        </w:tc>
      </w:tr>
      <w:tr w:rsidR="004547FC" w:rsidRPr="00630898" w:rsidTr="004547F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  <w:proofErr w:type="spellEnd"/>
            <w:r w:rsidRPr="0045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5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</w:t>
            </w:r>
            <w:proofErr w:type="spellEnd"/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7FC" w:rsidRPr="004547FC" w:rsidRDefault="004547FC" w:rsidP="004547FC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Раскрывать смысл изучаемых понятий; </w:t>
            </w:r>
            <w:r w:rsidRPr="00454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Определять программные средства, необходимые для осуществления информационных процессов при решении задач; </w:t>
            </w:r>
            <w:r w:rsidRPr="00454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Определять основные характеристики операционной системы; </w:t>
            </w:r>
            <w:r w:rsidRPr="00454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Оперировать компьютерными информационными объектами в наглядно-графическом интерфейсе; </w:t>
            </w:r>
            <w:r w:rsidRPr="00454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Выполнять основные операции с файлами и папками; </w:t>
            </w:r>
            <w:r w:rsidRPr="00454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gramStart"/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Оценивать размеры файлов, подготовленных с использованием различных устройств ввода информации (клавиатуры, сканера, микрофона, фотокамеры, видеокамеры).; </w:t>
            </w:r>
            <w:r w:rsidRPr="00454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Использовать программы-архиваторы.; </w:t>
            </w:r>
            <w:r w:rsidRPr="00454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Осуществлять защиту информации от компьютерных вирусов с помощью антивирусных программ; </w:t>
            </w:r>
            <w:r w:rsidRPr="00454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Планировать и создавать личное информационное пространство;</w:t>
            </w:r>
            <w:proofErr w:type="gramEnd"/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7FC" w:rsidRPr="004547FC" w:rsidRDefault="004547FC" w:rsidP="004547F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Устный </w:t>
            </w:r>
            <w:r w:rsidRPr="00454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опрос; </w:t>
            </w:r>
            <w:r w:rsidRPr="00454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Письменный </w:t>
            </w:r>
            <w:r w:rsidRPr="00454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контроль; </w:t>
            </w:r>
            <w:r w:rsidRPr="00454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Контрольная </w:t>
            </w:r>
            <w:r w:rsidRPr="00454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работа; </w:t>
            </w:r>
            <w:r w:rsidRPr="00454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Практическая работа; </w:t>
            </w:r>
            <w:r w:rsidRPr="00454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Тестирование;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547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Электронное приложение к учебнику информатики </w:t>
            </w:r>
            <w:proofErr w:type="spellStart"/>
            <w:r w:rsidRPr="004547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Босовой</w:t>
            </w:r>
            <w:proofErr w:type="spellEnd"/>
            <w:r w:rsidRPr="004547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Л. Л. </w:t>
            </w:r>
          </w:p>
          <w:p w:rsidR="004547FC" w:rsidRPr="004547FC" w:rsidRDefault="00B4473E" w:rsidP="0045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9" w:history="1"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</w:t>
              </w:r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://</w:t>
              </w:r>
              <w:proofErr w:type="spellStart"/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bosova</w:t>
              </w:r>
              <w:proofErr w:type="spellEnd"/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proofErr w:type="spellStart"/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metodist</w:t>
              </w:r>
              <w:proofErr w:type="spellEnd"/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authors</w:t>
              </w:r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proofErr w:type="spellStart"/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informatika</w:t>
              </w:r>
              <w:proofErr w:type="spellEnd"/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/3/</w:t>
              </w:r>
              <w:proofErr w:type="spellStart"/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eor</w:t>
              </w:r>
              <w:proofErr w:type="spellEnd"/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7.</w:t>
              </w:r>
              <w:proofErr w:type="spellStart"/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php</w:t>
              </w:r>
              <w:proofErr w:type="spellEnd"/>
            </w:hyperlink>
          </w:p>
          <w:p w:rsidR="004547FC" w:rsidRPr="004547FC" w:rsidRDefault="004547FC" w:rsidP="0045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547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Российская Электронная школа </w:t>
            </w:r>
            <w:hyperlink r:id="rId10" w:history="1">
              <w:r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</w:t>
              </w:r>
              <w:r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://</w:t>
              </w:r>
              <w:proofErr w:type="spellStart"/>
              <w:r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resh</w:t>
              </w:r>
              <w:proofErr w:type="spellEnd"/>
              <w:r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edu</w:t>
              </w:r>
              <w:proofErr w:type="spellEnd"/>
              <w:r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  <w:r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subject</w:t>
              </w:r>
              <w:r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/19/</w:t>
              </w:r>
            </w:hyperlink>
          </w:p>
        </w:tc>
      </w:tr>
      <w:tr w:rsidR="004547FC" w:rsidRPr="00630898" w:rsidTr="004547F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Компьютерные</w:t>
            </w:r>
            <w:proofErr w:type="spellEnd"/>
            <w:r w:rsidRPr="0045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45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</w:t>
            </w:r>
            <w:proofErr w:type="spellEnd"/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7FC" w:rsidRPr="004547FC" w:rsidRDefault="004547FC" w:rsidP="004547FC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Раскрывать смысл изучаемых понятий.; </w:t>
            </w:r>
            <w:r w:rsidRPr="00454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Осуществлять поиск информации по ключевым словам и по изображению.; </w:t>
            </w:r>
            <w:r w:rsidRPr="00454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Проверять достоверность информации, найденной в сети Интернет.; </w:t>
            </w:r>
            <w:r w:rsidRPr="00454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Восстанавливать адрес веб-ресурса из имеющихся фрагментов.; </w:t>
            </w:r>
            <w:r w:rsidRPr="00454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Осуществлять взаимодействие посредством электронной </w:t>
            </w:r>
            <w:proofErr w:type="spellStart"/>
            <w:proofErr w:type="gramStart"/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поч</w:t>
            </w:r>
            <w:proofErr w:type="spellEnd"/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​ты</w:t>
            </w:r>
            <w:proofErr w:type="gramEnd"/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видео-конференц-связи</w:t>
            </w:r>
            <w:proofErr w:type="spellEnd"/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;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7FC" w:rsidRPr="004547FC" w:rsidRDefault="004547FC" w:rsidP="004547F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Устный </w:t>
            </w:r>
            <w:r w:rsidRPr="00454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опрос; </w:t>
            </w:r>
            <w:r w:rsidRPr="00454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Письменный </w:t>
            </w:r>
            <w:r w:rsidRPr="00454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контроль; </w:t>
            </w:r>
            <w:r w:rsidRPr="00454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Контрольная </w:t>
            </w:r>
            <w:r w:rsidRPr="00454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работа; </w:t>
            </w:r>
            <w:r w:rsidRPr="00454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Практическая работа; </w:t>
            </w:r>
            <w:r w:rsidRPr="00454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Тестирование;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547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Российская Электронная школа </w:t>
            </w:r>
            <w:hyperlink r:id="rId11" w:history="1">
              <w:r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</w:t>
              </w:r>
              <w:r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://</w:t>
              </w:r>
              <w:proofErr w:type="spellStart"/>
              <w:r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resh</w:t>
              </w:r>
              <w:proofErr w:type="spellEnd"/>
              <w:r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edu</w:t>
              </w:r>
              <w:proofErr w:type="spellEnd"/>
              <w:r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  <w:r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subject</w:t>
              </w:r>
              <w:r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/19/</w:t>
              </w:r>
            </w:hyperlink>
          </w:p>
        </w:tc>
      </w:tr>
      <w:tr w:rsidR="004547FC" w:rsidRPr="004547FC" w:rsidTr="004547F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54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</w:t>
            </w:r>
            <w:proofErr w:type="spellEnd"/>
            <w:r w:rsidRPr="00454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2.</w:t>
            </w:r>
            <w:r w:rsidRPr="00454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454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Теоретическиеосновыинформатики</w:t>
            </w:r>
            <w:proofErr w:type="spellEnd"/>
            <w:r w:rsidRPr="00454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7FC" w:rsidRPr="004547FC" w:rsidRDefault="004547FC" w:rsidP="0045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7FC" w:rsidRPr="004547FC" w:rsidRDefault="004547FC" w:rsidP="0045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47FC" w:rsidRPr="00630898" w:rsidTr="004547F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  <w:proofErr w:type="spellEnd"/>
            <w:r w:rsidRPr="0045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5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информационныепроцессы</w:t>
            </w:r>
            <w:proofErr w:type="spellEnd"/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7FC" w:rsidRPr="004547FC" w:rsidRDefault="004547FC" w:rsidP="004547FC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Раскрывать смысл изучаемых понятий.; </w:t>
            </w:r>
            <w:r w:rsidRPr="00454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Оценивать информацию с позиции её свойств (актуальность, достоверность, полнота и др.).; Выделять информационную составляющую процессов в биологических, технических и социальных системах.; </w:t>
            </w:r>
            <w:r w:rsidRPr="00454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Оценивать числовые параметры </w:t>
            </w:r>
            <w:proofErr w:type="gramStart"/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ин-формационных</w:t>
            </w:r>
            <w:proofErr w:type="gramEnd"/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 процессов (объём памяти, необходимой для хранения ин-формации; скорость передачи информации, пропускную способность выбранного канала и др.);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7FC" w:rsidRPr="004547FC" w:rsidRDefault="004547FC" w:rsidP="004547F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Устный </w:t>
            </w:r>
            <w:r w:rsidRPr="00454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опрос; </w:t>
            </w:r>
            <w:r w:rsidRPr="00454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Письменный </w:t>
            </w:r>
            <w:r w:rsidRPr="00454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контроль; </w:t>
            </w:r>
            <w:r w:rsidRPr="00454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Контрольная </w:t>
            </w:r>
            <w:r w:rsidRPr="00454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работа; </w:t>
            </w:r>
            <w:r w:rsidRPr="00454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Практическая работа; </w:t>
            </w:r>
            <w:r w:rsidRPr="00454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Тестирование;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547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Электронное приложение к учебнику информатики </w:t>
            </w:r>
            <w:proofErr w:type="spellStart"/>
            <w:r w:rsidRPr="004547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Босовой</w:t>
            </w:r>
            <w:proofErr w:type="spellEnd"/>
            <w:r w:rsidRPr="004547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Л. Л. </w:t>
            </w:r>
          </w:p>
          <w:p w:rsidR="004547FC" w:rsidRPr="004547FC" w:rsidRDefault="00B4473E" w:rsidP="0045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2" w:history="1"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</w:t>
              </w:r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://</w:t>
              </w:r>
              <w:proofErr w:type="spellStart"/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bosova</w:t>
              </w:r>
              <w:proofErr w:type="spellEnd"/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proofErr w:type="spellStart"/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metodist</w:t>
              </w:r>
              <w:proofErr w:type="spellEnd"/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authors</w:t>
              </w:r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proofErr w:type="spellStart"/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informatika</w:t>
              </w:r>
              <w:proofErr w:type="spellEnd"/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/3/</w:t>
              </w:r>
              <w:proofErr w:type="spellStart"/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eor</w:t>
              </w:r>
              <w:proofErr w:type="spellEnd"/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7.</w:t>
              </w:r>
              <w:proofErr w:type="spellStart"/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php</w:t>
              </w:r>
              <w:proofErr w:type="spellEnd"/>
            </w:hyperlink>
          </w:p>
          <w:p w:rsidR="004547FC" w:rsidRPr="004547FC" w:rsidRDefault="004547FC" w:rsidP="0045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547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Российская Электронная школа </w:t>
            </w:r>
            <w:hyperlink r:id="rId13" w:history="1">
              <w:r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</w:t>
              </w:r>
              <w:r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://</w:t>
              </w:r>
              <w:proofErr w:type="spellStart"/>
              <w:r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resh</w:t>
              </w:r>
              <w:proofErr w:type="spellEnd"/>
              <w:r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edu</w:t>
              </w:r>
              <w:proofErr w:type="spellEnd"/>
              <w:r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  <w:r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subject</w:t>
              </w:r>
              <w:r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/19/</w:t>
              </w:r>
            </w:hyperlink>
          </w:p>
        </w:tc>
      </w:tr>
      <w:tr w:rsidR="004547FC" w:rsidRPr="00630898" w:rsidTr="004547F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</w:t>
            </w:r>
            <w:proofErr w:type="spellEnd"/>
            <w:r w:rsidRPr="0045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45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</w:t>
            </w:r>
            <w:proofErr w:type="spellEnd"/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7FC" w:rsidRPr="004547FC" w:rsidRDefault="004547FC" w:rsidP="004547FC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Раскрывать смысл изучаемых понятий.; </w:t>
            </w:r>
            <w:r w:rsidRPr="00454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Приводить примеры кодирования с использованием различных алфавитов, встречающихся в жизни.; </w:t>
            </w:r>
            <w:r w:rsidRPr="00454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Кодировать и декодировать сообщения по известным правилам кодирования.; </w:t>
            </w:r>
            <w:r w:rsidRPr="00454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Определять количество различных символов, которые могут быть закодированы с помощью двоичного кода фиксированной длины (разрядности).; </w:t>
            </w:r>
            <w:r w:rsidRPr="00454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Определять разрядность двоичного кода, необходимого для кодирования всех символов алфавита заданной мощности.; </w:t>
            </w:r>
            <w:r w:rsidRPr="00454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Подсчитывать количество текстов дан-ной длины в данном алфавите.; </w:t>
            </w:r>
            <w:r w:rsidRPr="00454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Оперировать единицами измеренияколичества</w:t>
            </w:r>
            <w:proofErr w:type="gramEnd"/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информации (бит, байт, килобайт, мегабайт, </w:t>
            </w:r>
            <w:proofErr w:type="spellStart"/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гига-байт</w:t>
            </w:r>
            <w:proofErr w:type="spellEnd"/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).; </w:t>
            </w:r>
            <w:r w:rsidRPr="00454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Кодировать и декодировать текстовую информацию с использованием кодовых таблиц.; Вычислять информационный объём текста в заданной кодировке.; </w:t>
            </w:r>
            <w:r w:rsidRPr="00454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Оценивать информационный объём графических данных для растрового изображения.; Определять объём памяти, необходимый для представления и хранения звукового файла;</w:t>
            </w:r>
            <w:proofErr w:type="gramEnd"/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7FC" w:rsidRPr="004547FC" w:rsidRDefault="004547FC" w:rsidP="004547F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Устный </w:t>
            </w:r>
            <w:r w:rsidRPr="00454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опрос; </w:t>
            </w:r>
            <w:r w:rsidRPr="00454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Письменный </w:t>
            </w:r>
            <w:r w:rsidRPr="00454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контроль; </w:t>
            </w:r>
            <w:r w:rsidRPr="00454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Контрольная </w:t>
            </w:r>
            <w:r w:rsidRPr="00454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работа; </w:t>
            </w:r>
            <w:r w:rsidRPr="00454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Практическая работа; </w:t>
            </w:r>
            <w:r w:rsidRPr="00454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Тестирование;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547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Электронное приложение к учебнику информатики </w:t>
            </w:r>
            <w:proofErr w:type="spellStart"/>
            <w:r w:rsidRPr="004547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Босовой</w:t>
            </w:r>
            <w:proofErr w:type="spellEnd"/>
            <w:r w:rsidRPr="004547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Л. Л. </w:t>
            </w:r>
          </w:p>
          <w:p w:rsidR="004547FC" w:rsidRPr="004547FC" w:rsidRDefault="00B4473E" w:rsidP="0045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4" w:history="1"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</w:t>
              </w:r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://</w:t>
              </w:r>
              <w:proofErr w:type="spellStart"/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bosova</w:t>
              </w:r>
              <w:proofErr w:type="spellEnd"/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proofErr w:type="spellStart"/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metodist</w:t>
              </w:r>
              <w:proofErr w:type="spellEnd"/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authors</w:t>
              </w:r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proofErr w:type="spellStart"/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informatika</w:t>
              </w:r>
              <w:proofErr w:type="spellEnd"/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/3/</w:t>
              </w:r>
              <w:proofErr w:type="spellStart"/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eor</w:t>
              </w:r>
              <w:proofErr w:type="spellEnd"/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7.</w:t>
              </w:r>
              <w:proofErr w:type="spellStart"/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php</w:t>
              </w:r>
              <w:proofErr w:type="spellEnd"/>
            </w:hyperlink>
          </w:p>
          <w:p w:rsidR="004547FC" w:rsidRPr="004547FC" w:rsidRDefault="004547FC" w:rsidP="0045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547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Российская Электронная школа </w:t>
            </w:r>
            <w:hyperlink r:id="rId15" w:history="1">
              <w:r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</w:t>
              </w:r>
              <w:r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://</w:t>
              </w:r>
              <w:proofErr w:type="spellStart"/>
              <w:r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resh</w:t>
              </w:r>
              <w:proofErr w:type="spellEnd"/>
              <w:r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edu</w:t>
              </w:r>
              <w:proofErr w:type="spellEnd"/>
              <w:r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  <w:r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subject</w:t>
              </w:r>
              <w:r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/19/</w:t>
              </w:r>
            </w:hyperlink>
          </w:p>
        </w:tc>
      </w:tr>
      <w:tr w:rsidR="004547FC" w:rsidRPr="004547FC" w:rsidTr="004547F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54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</w:t>
            </w:r>
            <w:proofErr w:type="spellEnd"/>
            <w:r w:rsidRPr="00454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3.</w:t>
            </w:r>
            <w:r w:rsidRPr="00454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547FC" w:rsidRPr="004547FC" w:rsidRDefault="004547FC" w:rsidP="0045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54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Информационныетехнологии</w:t>
            </w:r>
            <w:proofErr w:type="spellEnd"/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7FC" w:rsidRPr="004547FC" w:rsidRDefault="004547FC" w:rsidP="0045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7FC" w:rsidRPr="004547FC" w:rsidRDefault="004547FC" w:rsidP="0045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47FC" w:rsidRPr="00630898" w:rsidTr="004547F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Текстовыедокументы</w:t>
            </w:r>
            <w:proofErr w:type="spellEnd"/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7FC" w:rsidRPr="004547FC" w:rsidRDefault="004547FC" w:rsidP="004547FC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Раскрывать смысл изучаемых понятий.; </w:t>
            </w:r>
            <w:r w:rsidRPr="00454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Анализировать пользовательский интерфейс применяемого программного средства.; </w:t>
            </w:r>
            <w:r w:rsidRPr="00454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Определять условия и возможности применения программного средства для решения типовых задач.; </w:t>
            </w:r>
            <w:r w:rsidRPr="00454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Выявлять общее и различия в разных программных продуктах, предназначенных для решения одного класса задач.; </w:t>
            </w:r>
            <w:r w:rsidRPr="00454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Создавать небольшие текстовые документы посредством квалифицированного клавиатурного письма с использованием базовых средств текстовых редакторов.; </w:t>
            </w:r>
            <w:r w:rsidRPr="00454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Форматировать текстовые документы (устанавливать параметры страницы документа;</w:t>
            </w:r>
            <w:proofErr w:type="gramEnd"/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 форматировать символы и абзацы; вставлять колонтитулы и номера страниц</w:t>
            </w:r>
            <w:proofErr w:type="gramStart"/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).; </w:t>
            </w:r>
            <w:r w:rsidRPr="00454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gramEnd"/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Вставлять в документ формулы, таблицы, изображения, оформлять списки.; </w:t>
            </w:r>
            <w:r w:rsidRPr="00454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Использовать ссылки и цитирование источников при создании на их основе собственных информационных объектов;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7FC" w:rsidRPr="004547FC" w:rsidRDefault="004547FC" w:rsidP="004547F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Устный </w:t>
            </w:r>
            <w:r w:rsidRPr="00454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опрос; </w:t>
            </w:r>
            <w:r w:rsidRPr="00454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Письменный </w:t>
            </w:r>
            <w:r w:rsidRPr="00454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контроль; </w:t>
            </w:r>
            <w:r w:rsidRPr="00454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Контрольная </w:t>
            </w:r>
            <w:r w:rsidRPr="00454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работа; </w:t>
            </w:r>
            <w:r w:rsidRPr="00454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Практическая работа; </w:t>
            </w:r>
            <w:r w:rsidRPr="00454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Тестирование;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547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Клавиатурный тренажер</w:t>
            </w:r>
          </w:p>
          <w:p w:rsidR="004547FC" w:rsidRPr="004547FC" w:rsidRDefault="00B4473E" w:rsidP="0045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6" w:history="1"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</w:t>
              </w:r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://</w:t>
              </w:r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www</w:t>
              </w:r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lbz</w:t>
              </w:r>
              <w:proofErr w:type="spellEnd"/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files</w:t>
              </w:r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/5798/</w:t>
              </w:r>
            </w:hyperlink>
          </w:p>
          <w:p w:rsidR="004547FC" w:rsidRPr="004547FC" w:rsidRDefault="004547FC" w:rsidP="0045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547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Электронное приложение к учебнику информатики </w:t>
            </w:r>
            <w:proofErr w:type="spellStart"/>
            <w:r w:rsidRPr="004547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Босовой</w:t>
            </w:r>
            <w:proofErr w:type="spellEnd"/>
            <w:r w:rsidRPr="004547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Л. Л. </w:t>
            </w:r>
          </w:p>
          <w:p w:rsidR="004547FC" w:rsidRPr="004547FC" w:rsidRDefault="00B4473E" w:rsidP="0045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7" w:history="1"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</w:t>
              </w:r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://</w:t>
              </w:r>
              <w:proofErr w:type="spellStart"/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bosova</w:t>
              </w:r>
              <w:proofErr w:type="spellEnd"/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proofErr w:type="spellStart"/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metodist</w:t>
              </w:r>
              <w:proofErr w:type="spellEnd"/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authors</w:t>
              </w:r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proofErr w:type="spellStart"/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informatika</w:t>
              </w:r>
              <w:proofErr w:type="spellEnd"/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/3/</w:t>
              </w:r>
              <w:proofErr w:type="spellStart"/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eor</w:t>
              </w:r>
              <w:proofErr w:type="spellEnd"/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7.</w:t>
              </w:r>
              <w:proofErr w:type="spellStart"/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php</w:t>
              </w:r>
              <w:proofErr w:type="spellEnd"/>
            </w:hyperlink>
          </w:p>
        </w:tc>
      </w:tr>
      <w:tr w:rsidR="004547FC" w:rsidRPr="00630898" w:rsidTr="004547F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Компьютернаяграфика</w:t>
            </w:r>
            <w:proofErr w:type="spellEnd"/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7FC" w:rsidRPr="004547FC" w:rsidRDefault="004547FC" w:rsidP="004547FC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Раскрывать смысл изучаемых понятий.; </w:t>
            </w:r>
            <w:r w:rsidRPr="00454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Анализировать пользовательский интерфейс применяемого программного средства.; </w:t>
            </w:r>
            <w:r w:rsidRPr="00454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Определять условия и возможности применения программного средства для решения типовых задач.; </w:t>
            </w:r>
            <w:r w:rsidRPr="00454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Выявлять общее и различия в разных программных продуктах, предназначенных для решения одного класса задач.; </w:t>
            </w:r>
            <w:r w:rsidRPr="00454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Создавать и редактировать изображения с помощью инструментов растрового графического редактора; </w:t>
            </w:r>
            <w:r w:rsidRPr="00454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4547FC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Создавать и редактировать изображения с помощью инструментов век-торного графического редактора;</w:t>
            </w:r>
            <w:proofErr w:type="gramEnd"/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7FC" w:rsidRPr="004547FC" w:rsidRDefault="004547FC" w:rsidP="00454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547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Электронное приложение к учебнику информатики </w:t>
            </w:r>
            <w:proofErr w:type="spellStart"/>
            <w:r w:rsidRPr="004547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Босовой</w:t>
            </w:r>
            <w:proofErr w:type="spellEnd"/>
            <w:r w:rsidRPr="004547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Л. Л. </w:t>
            </w:r>
          </w:p>
          <w:p w:rsidR="004547FC" w:rsidRPr="004547FC" w:rsidRDefault="00B4473E" w:rsidP="0045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8" w:history="1"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</w:t>
              </w:r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://</w:t>
              </w:r>
              <w:proofErr w:type="spellStart"/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bosova</w:t>
              </w:r>
              <w:proofErr w:type="spellEnd"/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proofErr w:type="spellStart"/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metodist</w:t>
              </w:r>
              <w:proofErr w:type="spellEnd"/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authors</w:t>
              </w:r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proofErr w:type="spellStart"/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informatika</w:t>
              </w:r>
              <w:proofErr w:type="spellEnd"/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/3/</w:t>
              </w:r>
              <w:proofErr w:type="spellStart"/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eor</w:t>
              </w:r>
              <w:proofErr w:type="spellEnd"/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7.</w:t>
              </w:r>
              <w:proofErr w:type="spellStart"/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php</w:t>
              </w:r>
              <w:proofErr w:type="spellEnd"/>
            </w:hyperlink>
          </w:p>
          <w:p w:rsidR="004547FC" w:rsidRPr="004547FC" w:rsidRDefault="004547FC" w:rsidP="0045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547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Российская Электронная школа </w:t>
            </w:r>
            <w:hyperlink r:id="rId19" w:history="1">
              <w:r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</w:t>
              </w:r>
              <w:r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://</w:t>
              </w:r>
              <w:proofErr w:type="spellStart"/>
              <w:r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resh</w:t>
              </w:r>
              <w:proofErr w:type="spellEnd"/>
              <w:r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edu</w:t>
              </w:r>
              <w:proofErr w:type="spellEnd"/>
              <w:r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  <w:r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subject</w:t>
              </w:r>
              <w:r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/19/</w:t>
              </w:r>
            </w:hyperlink>
          </w:p>
        </w:tc>
      </w:tr>
      <w:tr w:rsidR="004547FC" w:rsidRPr="00630898" w:rsidTr="004547F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Мультимедийныепрезентации</w:t>
            </w:r>
            <w:proofErr w:type="spellEnd"/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7FC" w:rsidRPr="004547FC" w:rsidRDefault="004547FC" w:rsidP="0045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7FC" w:rsidRPr="004547FC" w:rsidRDefault="004547FC" w:rsidP="0045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547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Электронное приложение к учебнику информатики </w:t>
            </w:r>
            <w:proofErr w:type="spellStart"/>
            <w:r w:rsidRPr="004547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Босовой</w:t>
            </w:r>
            <w:proofErr w:type="spellEnd"/>
            <w:r w:rsidRPr="004547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Л. Л. </w:t>
            </w:r>
          </w:p>
          <w:p w:rsidR="004547FC" w:rsidRPr="004547FC" w:rsidRDefault="00B4473E" w:rsidP="0045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20" w:history="1"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</w:t>
              </w:r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://</w:t>
              </w:r>
              <w:proofErr w:type="spellStart"/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bosova</w:t>
              </w:r>
              <w:proofErr w:type="spellEnd"/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proofErr w:type="spellStart"/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metodist</w:t>
              </w:r>
              <w:proofErr w:type="spellEnd"/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authors</w:t>
              </w:r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proofErr w:type="spellStart"/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informatika</w:t>
              </w:r>
              <w:proofErr w:type="spellEnd"/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/3/</w:t>
              </w:r>
              <w:proofErr w:type="spellStart"/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eor</w:t>
              </w:r>
              <w:proofErr w:type="spellEnd"/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7.</w:t>
              </w:r>
              <w:proofErr w:type="spellStart"/>
              <w:r w:rsidR="004547FC"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php</w:t>
              </w:r>
              <w:proofErr w:type="spellEnd"/>
            </w:hyperlink>
          </w:p>
          <w:p w:rsidR="004547FC" w:rsidRPr="004547FC" w:rsidRDefault="004547FC" w:rsidP="0045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547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Российская Электронная школа </w:t>
            </w:r>
            <w:hyperlink r:id="rId21" w:history="1">
              <w:r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</w:t>
              </w:r>
              <w:r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://</w:t>
              </w:r>
              <w:proofErr w:type="spellStart"/>
              <w:r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resh</w:t>
              </w:r>
              <w:proofErr w:type="spellEnd"/>
              <w:r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edu</w:t>
              </w:r>
              <w:proofErr w:type="spellEnd"/>
              <w:r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  <w:r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subject</w:t>
              </w:r>
              <w:r w:rsidRPr="004547FC"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/19/</w:t>
              </w:r>
            </w:hyperlink>
          </w:p>
        </w:tc>
      </w:tr>
      <w:tr w:rsidR="004547FC" w:rsidRPr="004547FC" w:rsidTr="004547F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4547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Промежуточнаяаттестация</w:t>
            </w:r>
            <w:proofErr w:type="spellEnd"/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547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547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7FC" w:rsidRPr="004547FC" w:rsidRDefault="004547FC" w:rsidP="0045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7FC" w:rsidRPr="004547FC" w:rsidRDefault="004547FC" w:rsidP="0045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47FC" w:rsidRPr="004547FC" w:rsidTr="004547F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4547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Резервноевремя</w:t>
            </w:r>
            <w:proofErr w:type="spellEnd"/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547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7FC" w:rsidRPr="004547FC" w:rsidRDefault="004547FC" w:rsidP="0045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7FC" w:rsidRPr="004547FC" w:rsidRDefault="004547FC" w:rsidP="0045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47FC" w:rsidRPr="004547FC" w:rsidTr="004547F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547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7FC" w:rsidRPr="004547FC" w:rsidRDefault="004547FC" w:rsidP="0045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7FC" w:rsidRPr="004547FC" w:rsidRDefault="004547FC" w:rsidP="0045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47FC" w:rsidRPr="004547FC" w:rsidRDefault="004547FC" w:rsidP="0045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6161" w:rsidRDefault="002D6161" w:rsidP="002D6161">
      <w:pPr>
        <w:autoSpaceDE w:val="0"/>
        <w:autoSpaceDN w:val="0"/>
        <w:spacing w:after="666" w:line="233" w:lineRule="auto"/>
        <w:rPr>
          <w:lang w:val="ru-RU"/>
        </w:rPr>
      </w:pPr>
    </w:p>
    <w:p w:rsidR="002D6161" w:rsidRDefault="002D6161" w:rsidP="002D6161">
      <w:pPr>
        <w:autoSpaceDE w:val="0"/>
        <w:autoSpaceDN w:val="0"/>
        <w:spacing w:after="666" w:line="233" w:lineRule="auto"/>
        <w:rPr>
          <w:lang w:val="ru-RU"/>
        </w:rPr>
      </w:pPr>
    </w:p>
    <w:p w:rsidR="002D6161" w:rsidRDefault="002D6161" w:rsidP="002D6161">
      <w:pPr>
        <w:autoSpaceDE w:val="0"/>
        <w:autoSpaceDN w:val="0"/>
        <w:spacing w:after="666" w:line="233" w:lineRule="auto"/>
        <w:rPr>
          <w:lang w:val="ru-RU"/>
        </w:rPr>
      </w:pPr>
    </w:p>
    <w:p w:rsidR="002D6161" w:rsidRDefault="002D6161" w:rsidP="002D6161">
      <w:pPr>
        <w:autoSpaceDE w:val="0"/>
        <w:autoSpaceDN w:val="0"/>
        <w:spacing w:after="666" w:line="233" w:lineRule="auto"/>
        <w:rPr>
          <w:lang w:val="ru-RU"/>
        </w:rPr>
      </w:pPr>
    </w:p>
    <w:p w:rsidR="002D6161" w:rsidRDefault="002D6161" w:rsidP="002D6161">
      <w:pPr>
        <w:autoSpaceDE w:val="0"/>
        <w:autoSpaceDN w:val="0"/>
        <w:spacing w:after="666" w:line="233" w:lineRule="auto"/>
        <w:rPr>
          <w:lang w:val="ru-RU"/>
        </w:rPr>
      </w:pPr>
    </w:p>
    <w:p w:rsidR="002D6161" w:rsidRDefault="002D6161" w:rsidP="002D6161">
      <w:pPr>
        <w:autoSpaceDE w:val="0"/>
        <w:autoSpaceDN w:val="0"/>
        <w:spacing w:after="666" w:line="233" w:lineRule="auto"/>
        <w:rPr>
          <w:lang w:val="ru-RU"/>
        </w:rPr>
      </w:pPr>
    </w:p>
    <w:p w:rsidR="00EB7A85" w:rsidRPr="002D6161" w:rsidRDefault="00EB7A85">
      <w:pPr>
        <w:autoSpaceDE w:val="0"/>
        <w:autoSpaceDN w:val="0"/>
        <w:spacing w:after="66" w:line="220" w:lineRule="exact"/>
        <w:rPr>
          <w:lang w:val="ru-RU"/>
        </w:rPr>
      </w:pPr>
    </w:p>
    <w:p w:rsidR="00EB7A85" w:rsidRDefault="00EB7A85">
      <w:pPr>
        <w:autoSpaceDE w:val="0"/>
        <w:autoSpaceDN w:val="0"/>
        <w:spacing w:after="0" w:line="14" w:lineRule="exact"/>
      </w:pPr>
    </w:p>
    <w:p w:rsidR="00EB7A85" w:rsidRDefault="00EB7A85">
      <w:pPr>
        <w:sectPr w:rsidR="00EB7A8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B7A85" w:rsidRDefault="00EB7A85">
      <w:pPr>
        <w:autoSpaceDE w:val="0"/>
        <w:autoSpaceDN w:val="0"/>
        <w:spacing w:after="78" w:line="220" w:lineRule="exact"/>
      </w:pPr>
    </w:p>
    <w:p w:rsidR="00EB7A85" w:rsidRDefault="004547FC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EB7A85" w:rsidRPr="002D6161" w:rsidRDefault="004547FC">
      <w:pPr>
        <w:autoSpaceDE w:val="0"/>
        <w:autoSpaceDN w:val="0"/>
        <w:spacing w:before="346" w:after="0" w:line="382" w:lineRule="auto"/>
        <w:ind w:right="1440"/>
        <w:rPr>
          <w:lang w:val="ru-RU"/>
        </w:rPr>
      </w:pPr>
      <w:r w:rsidRPr="002D6161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  <w:proofErr w:type="gramStart"/>
      <w:r w:rsidRPr="002D6161">
        <w:rPr>
          <w:lang w:val="ru-RU"/>
        </w:rPr>
        <w:br/>
      </w:r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2D6161">
        <w:rPr>
          <w:rFonts w:ascii="Times New Roman" w:eastAsia="Times New Roman" w:hAnsi="Times New Roman"/>
          <w:color w:val="000000"/>
          <w:sz w:val="24"/>
          <w:lang w:val="ru-RU"/>
        </w:rPr>
        <w:t xml:space="preserve">ведите свой вариант: </w:t>
      </w:r>
      <w:r w:rsidRPr="002D6161">
        <w:rPr>
          <w:lang w:val="ru-RU"/>
        </w:rPr>
        <w:br/>
      </w:r>
      <w:r w:rsidRPr="002D616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2D6161">
        <w:rPr>
          <w:lang w:val="ru-RU"/>
        </w:rPr>
        <w:br/>
      </w:r>
      <w:r w:rsidRPr="002D6161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EB7A85" w:rsidRPr="002D6161" w:rsidRDefault="00EB7A85">
      <w:pPr>
        <w:rPr>
          <w:lang w:val="ru-RU"/>
        </w:rPr>
        <w:sectPr w:rsidR="00EB7A85" w:rsidRPr="002D616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B7A85" w:rsidRPr="002D6161" w:rsidRDefault="00EB7A85">
      <w:pPr>
        <w:autoSpaceDE w:val="0"/>
        <w:autoSpaceDN w:val="0"/>
        <w:spacing w:after="78" w:line="220" w:lineRule="exact"/>
        <w:rPr>
          <w:lang w:val="ru-RU"/>
        </w:rPr>
      </w:pPr>
    </w:p>
    <w:p w:rsidR="00EB7A85" w:rsidRPr="002D6161" w:rsidRDefault="004547FC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2D616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2D6161">
        <w:rPr>
          <w:lang w:val="ru-RU"/>
        </w:rPr>
        <w:br/>
      </w:r>
      <w:proofErr w:type="gramStart"/>
      <w:r w:rsidRPr="002D6161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gramEnd"/>
      <w:r w:rsidRPr="002D616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ЛАБОРАТОРНЫХ, ПРАКТИЧЕСКИХ РАБОТ, ДЕМОНСТРАЦИЙ</w:t>
      </w:r>
    </w:p>
    <w:p w:rsidR="00EB7A85" w:rsidRPr="002D6161" w:rsidRDefault="00EB7A85">
      <w:pPr>
        <w:rPr>
          <w:lang w:val="ru-RU"/>
        </w:rPr>
        <w:sectPr w:rsidR="00EB7A85" w:rsidRPr="002D616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547FC" w:rsidRPr="002D6161" w:rsidRDefault="004547FC">
      <w:pPr>
        <w:rPr>
          <w:lang w:val="ru-RU"/>
        </w:rPr>
      </w:pPr>
    </w:p>
    <w:sectPr w:rsidR="004547FC" w:rsidRPr="002D6161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B47730"/>
    <w:rsid w:val="00034616"/>
    <w:rsid w:val="0006063C"/>
    <w:rsid w:val="0015074B"/>
    <w:rsid w:val="0029639D"/>
    <w:rsid w:val="002D6161"/>
    <w:rsid w:val="00326F90"/>
    <w:rsid w:val="004547FC"/>
    <w:rsid w:val="00630898"/>
    <w:rsid w:val="00AA1D8D"/>
    <w:rsid w:val="00B4473E"/>
    <w:rsid w:val="00B47730"/>
    <w:rsid w:val="00CB0664"/>
    <w:rsid w:val="00DA7AF3"/>
    <w:rsid w:val="00EB7A85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2D6161"/>
    <w:rPr>
      <w:color w:val="0000FF" w:themeColor="hyperlink"/>
      <w:u w:val="single"/>
    </w:rPr>
  </w:style>
  <w:style w:type="paragraph" w:styleId="aff9">
    <w:name w:val="Balloon Text"/>
    <w:basedOn w:val="a1"/>
    <w:link w:val="affa"/>
    <w:uiPriority w:val="99"/>
    <w:semiHidden/>
    <w:unhideWhenUsed/>
    <w:rsid w:val="00630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630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2D61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19/" TargetMode="External"/><Relationship Id="rId13" Type="http://schemas.openxmlformats.org/officeDocument/2006/relationships/hyperlink" Target="https://resh.edu.ru/subject/19/" TargetMode="External"/><Relationship Id="rId18" Type="http://schemas.openxmlformats.org/officeDocument/2006/relationships/hyperlink" Target="https://bosova.ru/metodist/authors/informatika/3/eor7.php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19/" TargetMode="External"/><Relationship Id="rId7" Type="http://schemas.openxmlformats.org/officeDocument/2006/relationships/hyperlink" Target="https://bosova.ru/metodist/authors/informatika/3/eor7.php" TargetMode="External"/><Relationship Id="rId12" Type="http://schemas.openxmlformats.org/officeDocument/2006/relationships/hyperlink" Target="https://bosova.ru/metodist/authors/informatika/3/eor7.php" TargetMode="External"/><Relationship Id="rId17" Type="http://schemas.openxmlformats.org/officeDocument/2006/relationships/hyperlink" Target="https://bosova.ru/metodist/authors/informatika/3/eor7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bz.ru/files/5798/" TargetMode="External"/><Relationship Id="rId20" Type="http://schemas.openxmlformats.org/officeDocument/2006/relationships/hyperlink" Target="https://bosova.ru/metodist/authors/informatika/3/eor7.php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esh.edu.ru/subject/19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19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sh.edu.ru/subject/19/" TargetMode="External"/><Relationship Id="rId19" Type="http://schemas.openxmlformats.org/officeDocument/2006/relationships/hyperlink" Target="https://resh.edu.ru/subject/1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sova.ru/metodist/authors/informatika/3/eor7.php" TargetMode="External"/><Relationship Id="rId14" Type="http://schemas.openxmlformats.org/officeDocument/2006/relationships/hyperlink" Target="https://bosova.ru/metodist/authors/informatika/3/eor7.ph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6F69A8-A741-4E32-85E7-8970075D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4684</Words>
  <Characters>26702</Characters>
  <Application>Microsoft Office Word</Application>
  <DocSecurity>0</DocSecurity>
  <Lines>222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31324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User</cp:lastModifiedBy>
  <cp:revision>5</cp:revision>
  <dcterms:created xsi:type="dcterms:W3CDTF">2022-04-13T19:07:00Z</dcterms:created>
  <dcterms:modified xsi:type="dcterms:W3CDTF">2022-06-29T06:17:00Z</dcterms:modified>
</cp:coreProperties>
</file>