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250" w:rsidRPr="008A5936" w:rsidRDefault="00E9207A">
      <w:pPr>
        <w:rPr>
          <w:lang w:val="ru-RU"/>
        </w:rPr>
        <w:sectPr w:rsidR="009C4250" w:rsidRPr="008A5936">
          <w:pgSz w:w="11900" w:h="16840"/>
          <w:pgMar w:top="298" w:right="840" w:bottom="1440" w:left="1440" w:header="720" w:footer="720" w:gutter="0"/>
          <w:cols w:space="720" w:equalWidth="0">
            <w:col w:w="9620" w:space="0"/>
          </w:cols>
          <w:docGrid w:linePitch="360"/>
        </w:sectPr>
      </w:pPr>
      <w:r>
        <w:rPr>
          <w:noProof/>
          <w:lang w:val="ru-RU" w:eastAsia="ru-RU"/>
        </w:rPr>
        <w:drawing>
          <wp:inline distT="0" distB="0" distL="0" distR="0">
            <wp:extent cx="5934075" cy="2819400"/>
            <wp:effectExtent l="19050" t="0" r="9525" b="0"/>
            <wp:docPr id="1" name="Рисунок 2" descr="тлис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лист 0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65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250" w:rsidRPr="008A5936" w:rsidRDefault="00E9207A" w:rsidP="00E9207A">
      <w:pPr>
        <w:tabs>
          <w:tab w:val="left" w:pos="3626"/>
          <w:tab w:val="left" w:pos="3770"/>
          <w:tab w:val="left" w:pos="3902"/>
        </w:tabs>
        <w:autoSpaceDE w:val="0"/>
        <w:autoSpaceDN w:val="0"/>
        <w:spacing w:before="1242" w:after="0" w:line="298" w:lineRule="auto"/>
        <w:ind w:right="144"/>
        <w:rPr>
          <w:lang w:val="ru-RU"/>
        </w:rPr>
        <w:sectPr w:rsidR="009C4250" w:rsidRPr="008A5936">
          <w:type w:val="continuous"/>
          <w:pgSz w:w="11900" w:h="16840"/>
          <w:pgMar w:top="298" w:right="840" w:bottom="1440" w:left="1440" w:header="720" w:footer="720" w:gutter="0"/>
          <w:cols w:num="2" w:space="720" w:equalWidth="0">
            <w:col w:w="6192" w:space="0"/>
            <w:col w:w="3427" w:space="0"/>
          </w:cols>
          <w:docGrid w:linePitch="360"/>
        </w:sectPr>
      </w:pP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                                                        </w:t>
      </w:r>
      <w:r w:rsidR="00CE32ED" w:rsidRPr="008A59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="00CE32ED" w:rsidRPr="008A5936">
        <w:rPr>
          <w:lang w:val="ru-RU"/>
        </w:rPr>
        <w:br/>
      </w:r>
      <w:r w:rsidR="00CE32ED" w:rsidRPr="008A5936">
        <w:rPr>
          <w:lang w:val="ru-RU"/>
        </w:rPr>
        <w:tab/>
      </w:r>
      <w:r w:rsidR="00CE32ED" w:rsidRPr="008A5936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 w:rsidR="00CE32ED">
        <w:rPr>
          <w:rFonts w:ascii="Times New Roman" w:eastAsia="Times New Roman" w:hAnsi="Times New Roman"/>
          <w:b/>
          <w:color w:val="000000"/>
          <w:sz w:val="24"/>
        </w:rPr>
        <w:t>ID</w:t>
      </w:r>
      <w:r w:rsidR="00CE32ED" w:rsidRPr="008A59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205443) </w:t>
      </w:r>
      <w:r w:rsidR="00CE32ED" w:rsidRPr="008A5936">
        <w:rPr>
          <w:lang w:val="ru-RU"/>
        </w:rPr>
        <w:br/>
      </w:r>
      <w:r w:rsidR="00CE32ED" w:rsidRPr="008A5936">
        <w:rPr>
          <w:lang w:val="ru-RU"/>
        </w:rPr>
        <w:tab/>
      </w:r>
      <w:r w:rsidR="00CE32ED" w:rsidRPr="008A5936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="00CE32ED" w:rsidRPr="008A5936">
        <w:rPr>
          <w:lang w:val="ru-RU"/>
        </w:rPr>
        <w:br/>
      </w:r>
      <w:r w:rsidR="00CE32ED" w:rsidRPr="008A5936">
        <w:rPr>
          <w:lang w:val="ru-RU"/>
        </w:rPr>
        <w:tab/>
      </w:r>
      <w:r w:rsidR="00CE32ED" w:rsidRPr="008A5936">
        <w:rPr>
          <w:rFonts w:ascii="Times New Roman" w:eastAsia="Times New Roman" w:hAnsi="Times New Roman"/>
          <w:color w:val="000000"/>
          <w:sz w:val="24"/>
          <w:lang w:val="ru-RU"/>
        </w:rPr>
        <w:t>«Информатика</w:t>
      </w:r>
    </w:p>
    <w:p w:rsidR="009C4250" w:rsidRPr="008A5936" w:rsidRDefault="009C4250" w:rsidP="00E9207A">
      <w:pPr>
        <w:autoSpaceDE w:val="0"/>
        <w:autoSpaceDN w:val="0"/>
        <w:spacing w:after="0" w:line="286" w:lineRule="auto"/>
        <w:rPr>
          <w:lang w:val="ru-RU"/>
        </w:rPr>
        <w:sectPr w:rsidR="009C4250" w:rsidRPr="008A5936">
          <w:type w:val="nextColumn"/>
          <w:pgSz w:w="11900" w:h="16840"/>
          <w:pgMar w:top="298" w:right="840" w:bottom="1440" w:left="1440" w:header="720" w:footer="720" w:gutter="0"/>
          <w:cols w:num="2" w:space="720" w:equalWidth="0">
            <w:col w:w="6192" w:space="0"/>
            <w:col w:w="3427" w:space="0"/>
          </w:cols>
          <w:docGrid w:linePitch="360"/>
        </w:sectPr>
      </w:pPr>
    </w:p>
    <w:p w:rsidR="009C4250" w:rsidRDefault="00CE32ED">
      <w:pPr>
        <w:autoSpaceDE w:val="0"/>
        <w:autoSpaceDN w:val="0"/>
        <w:spacing w:after="0" w:line="262" w:lineRule="auto"/>
        <w:ind w:left="2304" w:right="2736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для 8 класса основного общего образования </w:t>
      </w:r>
      <w:r w:rsidRPr="008A5936">
        <w:rPr>
          <w:lang w:val="ru-RU"/>
        </w:rPr>
        <w:br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E9207A" w:rsidRDefault="00E9207A">
      <w:pPr>
        <w:autoSpaceDE w:val="0"/>
        <w:autoSpaceDN w:val="0"/>
        <w:spacing w:after="0" w:line="262" w:lineRule="auto"/>
        <w:ind w:left="2304" w:right="2736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E9207A" w:rsidRDefault="00E9207A">
      <w:pPr>
        <w:autoSpaceDE w:val="0"/>
        <w:autoSpaceDN w:val="0"/>
        <w:spacing w:after="0" w:line="262" w:lineRule="auto"/>
        <w:ind w:left="2304" w:right="2736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E9207A" w:rsidRDefault="00E9207A">
      <w:pPr>
        <w:autoSpaceDE w:val="0"/>
        <w:autoSpaceDN w:val="0"/>
        <w:spacing w:after="0" w:line="262" w:lineRule="auto"/>
        <w:ind w:left="2304" w:right="2736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E9207A" w:rsidRDefault="00E9207A">
      <w:pPr>
        <w:autoSpaceDE w:val="0"/>
        <w:autoSpaceDN w:val="0"/>
        <w:spacing w:after="0" w:line="262" w:lineRule="auto"/>
        <w:ind w:left="2304" w:right="2736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E9207A" w:rsidRDefault="00E9207A">
      <w:pPr>
        <w:autoSpaceDE w:val="0"/>
        <w:autoSpaceDN w:val="0"/>
        <w:spacing w:after="0" w:line="262" w:lineRule="auto"/>
        <w:ind w:left="2304" w:right="2736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E9207A" w:rsidRDefault="00E9207A">
      <w:pPr>
        <w:autoSpaceDE w:val="0"/>
        <w:autoSpaceDN w:val="0"/>
        <w:spacing w:after="0" w:line="262" w:lineRule="auto"/>
        <w:ind w:left="2304" w:right="2736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8A5936" w:rsidRDefault="008A5936">
      <w:pPr>
        <w:autoSpaceDE w:val="0"/>
        <w:autoSpaceDN w:val="0"/>
        <w:spacing w:after="0" w:line="262" w:lineRule="auto"/>
        <w:ind w:left="2304" w:right="2736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E9207A" w:rsidRDefault="00E9207A" w:rsidP="00E9207A">
      <w:pPr>
        <w:autoSpaceDE w:val="0"/>
        <w:autoSpaceDN w:val="0"/>
        <w:spacing w:after="0" w:line="262" w:lineRule="auto"/>
        <w:ind w:firstLine="56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                                                               Составитель: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Кабурова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Л.В.</w:t>
      </w:r>
    </w:p>
    <w:p w:rsidR="008A5936" w:rsidRPr="008A5936" w:rsidRDefault="00E9207A" w:rsidP="00E9207A">
      <w:pPr>
        <w:autoSpaceDE w:val="0"/>
        <w:autoSpaceDN w:val="0"/>
        <w:spacing w:after="0" w:line="262" w:lineRule="auto"/>
        <w:ind w:firstLine="56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                                                                                       </w:t>
      </w:r>
      <w:r w:rsidR="008A5936" w:rsidRPr="008A5936">
        <w:rPr>
          <w:rFonts w:ascii="Times New Roman" w:eastAsia="Times New Roman" w:hAnsi="Times New Roman"/>
          <w:color w:val="000000"/>
          <w:sz w:val="24"/>
          <w:lang w:val="ru-RU"/>
        </w:rPr>
        <w:t>учитель информатики</w:t>
      </w:r>
    </w:p>
    <w:p w:rsidR="008A5936" w:rsidRDefault="008A5936">
      <w:pPr>
        <w:autoSpaceDE w:val="0"/>
        <w:autoSpaceDN w:val="0"/>
        <w:spacing w:after="0" w:line="262" w:lineRule="auto"/>
        <w:ind w:left="2304" w:right="2736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8A5936" w:rsidRDefault="008A5936">
      <w:pPr>
        <w:autoSpaceDE w:val="0"/>
        <w:autoSpaceDN w:val="0"/>
        <w:spacing w:after="0" w:line="262" w:lineRule="auto"/>
        <w:ind w:left="2304" w:right="2736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E9207A" w:rsidRDefault="00E9207A">
      <w:pPr>
        <w:autoSpaceDE w:val="0"/>
        <w:autoSpaceDN w:val="0"/>
        <w:spacing w:after="0" w:line="262" w:lineRule="auto"/>
        <w:ind w:left="2304" w:right="2736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E9207A" w:rsidRDefault="00E9207A">
      <w:pPr>
        <w:autoSpaceDE w:val="0"/>
        <w:autoSpaceDN w:val="0"/>
        <w:spacing w:after="0" w:line="262" w:lineRule="auto"/>
        <w:ind w:left="2304" w:right="2736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E9207A" w:rsidRDefault="00E9207A">
      <w:pPr>
        <w:autoSpaceDE w:val="0"/>
        <w:autoSpaceDN w:val="0"/>
        <w:spacing w:after="0" w:line="262" w:lineRule="auto"/>
        <w:ind w:left="2304" w:right="2736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E9207A" w:rsidRDefault="00E9207A">
      <w:pPr>
        <w:autoSpaceDE w:val="0"/>
        <w:autoSpaceDN w:val="0"/>
        <w:spacing w:after="0" w:line="262" w:lineRule="auto"/>
        <w:ind w:left="2304" w:right="2736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E9207A" w:rsidRDefault="00E9207A">
      <w:pPr>
        <w:autoSpaceDE w:val="0"/>
        <w:autoSpaceDN w:val="0"/>
        <w:spacing w:after="0" w:line="262" w:lineRule="auto"/>
        <w:ind w:left="2304" w:right="2736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E9207A" w:rsidRDefault="00E9207A">
      <w:pPr>
        <w:autoSpaceDE w:val="0"/>
        <w:autoSpaceDN w:val="0"/>
        <w:spacing w:after="0" w:line="262" w:lineRule="auto"/>
        <w:ind w:left="2304" w:right="2736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E9207A" w:rsidRDefault="00E9207A">
      <w:pPr>
        <w:autoSpaceDE w:val="0"/>
        <w:autoSpaceDN w:val="0"/>
        <w:spacing w:after="0" w:line="262" w:lineRule="auto"/>
        <w:ind w:left="2304" w:right="2736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E9207A" w:rsidRDefault="00E9207A">
      <w:pPr>
        <w:autoSpaceDE w:val="0"/>
        <w:autoSpaceDN w:val="0"/>
        <w:spacing w:after="0" w:line="262" w:lineRule="auto"/>
        <w:ind w:left="2304" w:right="2736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E9207A" w:rsidRDefault="00E9207A">
      <w:pPr>
        <w:autoSpaceDE w:val="0"/>
        <w:autoSpaceDN w:val="0"/>
        <w:spacing w:after="0" w:line="262" w:lineRule="auto"/>
        <w:ind w:left="2304" w:right="2736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8A5936" w:rsidRDefault="008A5936">
      <w:pPr>
        <w:autoSpaceDE w:val="0"/>
        <w:autoSpaceDN w:val="0"/>
        <w:spacing w:after="0" w:line="262" w:lineRule="auto"/>
        <w:ind w:left="2304" w:right="2736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8A5936" w:rsidRDefault="00E9207A">
      <w:pPr>
        <w:autoSpaceDE w:val="0"/>
        <w:autoSpaceDN w:val="0"/>
        <w:spacing w:after="0" w:line="262" w:lineRule="auto"/>
        <w:ind w:left="2304" w:right="2736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с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.Б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ольшая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Тебендя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="008A5936" w:rsidRPr="008A5936">
        <w:rPr>
          <w:rFonts w:ascii="Times New Roman" w:eastAsia="Times New Roman" w:hAnsi="Times New Roman"/>
          <w:color w:val="000000"/>
          <w:sz w:val="24"/>
          <w:lang w:val="ru-RU"/>
        </w:rPr>
        <w:t>202</w:t>
      </w:r>
      <w:r w:rsidR="008A5936">
        <w:rPr>
          <w:rFonts w:ascii="Times New Roman" w:eastAsia="Times New Roman" w:hAnsi="Times New Roman"/>
          <w:color w:val="000000"/>
          <w:sz w:val="24"/>
          <w:lang w:val="ru-RU"/>
        </w:rPr>
        <w:t>2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г.</w:t>
      </w:r>
    </w:p>
    <w:p w:rsidR="008A5936" w:rsidRPr="008A5936" w:rsidRDefault="008A5936">
      <w:pPr>
        <w:autoSpaceDE w:val="0"/>
        <w:autoSpaceDN w:val="0"/>
        <w:spacing w:after="0" w:line="262" w:lineRule="auto"/>
        <w:ind w:left="2304" w:right="2736"/>
        <w:jc w:val="center"/>
        <w:rPr>
          <w:lang w:val="ru-RU"/>
        </w:rPr>
      </w:pPr>
    </w:p>
    <w:p w:rsidR="009C4250" w:rsidRPr="008A5936" w:rsidRDefault="009C4250">
      <w:pPr>
        <w:rPr>
          <w:lang w:val="ru-RU"/>
        </w:rPr>
        <w:sectPr w:rsidR="009C4250" w:rsidRPr="008A5936">
          <w:type w:val="continuous"/>
          <w:pgSz w:w="11900" w:h="16840"/>
          <w:pgMar w:top="298" w:right="840" w:bottom="1440" w:left="1440" w:header="720" w:footer="720" w:gutter="0"/>
          <w:cols w:space="720" w:equalWidth="0">
            <w:col w:w="9620" w:space="0"/>
          </w:cols>
          <w:docGrid w:linePitch="360"/>
        </w:sectPr>
      </w:pPr>
    </w:p>
    <w:p w:rsidR="009C4250" w:rsidRPr="008A5936" w:rsidRDefault="00CE32ED">
      <w:pPr>
        <w:autoSpaceDE w:val="0"/>
        <w:autoSpaceDN w:val="0"/>
        <w:spacing w:after="0" w:line="230" w:lineRule="auto"/>
        <w:rPr>
          <w:lang w:val="ru-RU"/>
        </w:rPr>
      </w:pPr>
      <w:r w:rsidRPr="008A5936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9C4250" w:rsidRPr="008A5936" w:rsidRDefault="00CE32ED">
      <w:pPr>
        <w:autoSpaceDE w:val="0"/>
        <w:autoSpaceDN w:val="0"/>
        <w:spacing w:before="346" w:after="0" w:line="286" w:lineRule="auto"/>
        <w:ind w:right="144" w:firstLine="180"/>
        <w:rPr>
          <w:lang w:val="ru-RU"/>
        </w:rPr>
      </w:pP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даёт представление о целях, общей стратегии обучения, воспитания и </w:t>
      </w:r>
      <w:proofErr w:type="gramStart"/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развития</w:t>
      </w:r>
      <w:proofErr w:type="gramEnd"/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обучающихся средствами учебного предмета «Информатика» на базовом уровне; устанавливает обязательное предметное содержание, предусматривает его структурирование по разделам и темам курса; даёт распределение учебных часов по тематическим разделам курса и последовательность их изучения с учётом </w:t>
      </w:r>
      <w:proofErr w:type="spellStart"/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внутрипредметных</w:t>
      </w:r>
      <w:proofErr w:type="spellEnd"/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связей, логики учебного процесса, возрастных особенностей обучающихся. Рабочая программа определяет количественные и качественные характеристики учебного материала для второго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9C4250" w:rsidRPr="008A5936" w:rsidRDefault="00CE32ED">
      <w:pPr>
        <w:autoSpaceDE w:val="0"/>
        <w:autoSpaceDN w:val="0"/>
        <w:spacing w:before="192" w:after="0" w:line="262" w:lineRule="auto"/>
        <w:ind w:left="180" w:right="3024"/>
        <w:rPr>
          <w:lang w:val="ru-RU"/>
        </w:rPr>
      </w:pPr>
      <w:r w:rsidRPr="008A5936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«ИНФОРМАТИКА</w:t>
      </w:r>
      <w:proofErr w:type="gramStart"/>
      <w:r w:rsidRPr="008A5936">
        <w:rPr>
          <w:rFonts w:ascii="Times New Roman" w:eastAsia="Times New Roman" w:hAnsi="Times New Roman"/>
          <w:b/>
          <w:color w:val="000000"/>
          <w:sz w:val="24"/>
          <w:lang w:val="ru-RU"/>
        </w:rPr>
        <w:t>»</w:t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Ц</w:t>
      </w:r>
      <w:proofErr w:type="gramEnd"/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елями изучения информатики на уровне 8 класса являются:</w:t>
      </w:r>
    </w:p>
    <w:p w:rsidR="009C4250" w:rsidRPr="008A5936" w:rsidRDefault="00CE32ED">
      <w:pPr>
        <w:autoSpaceDE w:val="0"/>
        <w:autoSpaceDN w:val="0"/>
        <w:spacing w:before="178" w:after="0" w:line="281" w:lineRule="auto"/>
        <w:ind w:left="420" w:right="144"/>
        <w:rPr>
          <w:lang w:val="ru-RU"/>
        </w:rPr>
      </w:pP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общества; понимания роли информационных процессов, </w:t>
      </w:r>
      <w:r w:rsidRPr="008A5936">
        <w:rPr>
          <w:lang w:val="ru-RU"/>
        </w:rPr>
        <w:br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9C4250" w:rsidRPr="008A5936" w:rsidRDefault="00CE32ED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обеспечение условий, способствующих развитию алгоритмического мышления как </w:t>
      </w:r>
      <w:r w:rsidRPr="008A5936">
        <w:rPr>
          <w:lang w:val="ru-RU"/>
        </w:rPr>
        <w:br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необходимого условия </w:t>
      </w:r>
      <w:proofErr w:type="spellStart"/>
      <w:proofErr w:type="gramStart"/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профессио</w:t>
      </w:r>
      <w:proofErr w:type="spellEnd"/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нальной</w:t>
      </w:r>
      <w:proofErr w:type="spellEnd"/>
      <w:proofErr w:type="gramEnd"/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 деятельности в современном информационном обществе, предполагающего способность обучающегося разбивать сложные задачи на более простые подзадачи; сравнивать новые задачи с задачами, решёнными ранее; определять шаги для достижения результата и т. д.; </w:t>
      </w:r>
    </w:p>
    <w:p w:rsidR="009C4250" w:rsidRPr="008A5936" w:rsidRDefault="00CE32ED">
      <w:pPr>
        <w:autoSpaceDE w:val="0"/>
        <w:autoSpaceDN w:val="0"/>
        <w:spacing w:before="190" w:after="0"/>
        <w:ind w:left="420"/>
        <w:rPr>
          <w:lang w:val="ru-RU"/>
        </w:rPr>
      </w:pP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и развитие компетенций обучающихся в области использования </w:t>
      </w:r>
      <w:r w:rsidRPr="008A5936">
        <w:rPr>
          <w:lang w:val="ru-RU"/>
        </w:rPr>
        <w:br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 </w:t>
      </w:r>
    </w:p>
    <w:p w:rsidR="009C4250" w:rsidRPr="008A5936" w:rsidRDefault="00CE32ED">
      <w:pPr>
        <w:autoSpaceDE w:val="0"/>
        <w:autoSpaceDN w:val="0"/>
        <w:spacing w:before="190" w:after="0" w:line="278" w:lineRule="auto"/>
        <w:ind w:left="420" w:right="144"/>
        <w:rPr>
          <w:lang w:val="ru-RU"/>
        </w:rPr>
      </w:pP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</w:t>
      </w:r>
      <w:r w:rsidRPr="008A5936">
        <w:rPr>
          <w:lang w:val="ru-RU"/>
        </w:rPr>
        <w:br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информационных технологий.</w:t>
      </w:r>
    </w:p>
    <w:p w:rsidR="009C4250" w:rsidRPr="008A5936" w:rsidRDefault="00CE32ED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8A5936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«ИНФОРМАТИКА».</w:t>
      </w:r>
    </w:p>
    <w:p w:rsidR="009C4250" w:rsidRPr="008A5936" w:rsidRDefault="00CE32ED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A5936">
        <w:rPr>
          <w:rFonts w:ascii="Times New Roman" w:eastAsia="Times New Roman" w:hAnsi="Times New Roman"/>
          <w:b/>
          <w:color w:val="000000"/>
          <w:sz w:val="24"/>
          <w:lang w:val="ru-RU"/>
        </w:rPr>
        <w:t>Учебный предмет «Информатика» в основном общем образовании отражает:</w:t>
      </w:r>
    </w:p>
    <w:p w:rsidR="009C4250" w:rsidRPr="008A5936" w:rsidRDefault="00CE32ED">
      <w:pPr>
        <w:autoSpaceDE w:val="0"/>
        <w:autoSpaceDN w:val="0"/>
        <w:spacing w:before="178" w:after="0" w:line="262" w:lineRule="auto"/>
        <w:ind w:left="420" w:right="288"/>
        <w:rPr>
          <w:lang w:val="ru-RU"/>
        </w:rPr>
      </w:pP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—  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9C4250" w:rsidRPr="008A5936" w:rsidRDefault="00CE32ED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—  основные области применения информатики, прежде всего информационные технологии, управление и социальную сферу;</w:t>
      </w:r>
    </w:p>
    <w:p w:rsidR="009C4250" w:rsidRPr="008A5936" w:rsidRDefault="00CE32ED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—  междисциплинарный характер информатики и информационной деятельности.</w:t>
      </w:r>
    </w:p>
    <w:p w:rsidR="009C4250" w:rsidRPr="008A5936" w:rsidRDefault="00CE32ED">
      <w:pPr>
        <w:autoSpaceDE w:val="0"/>
        <w:autoSpaceDN w:val="0"/>
        <w:spacing w:before="178" w:after="0" w:line="271" w:lineRule="auto"/>
        <w:ind w:right="432" w:firstLine="180"/>
        <w:rPr>
          <w:lang w:val="ru-RU"/>
        </w:rPr>
      </w:pP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Современная школьная информатика оказывает существенное влияние на формирование мировоззрения школьника,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</w:t>
      </w:r>
    </w:p>
    <w:p w:rsidR="009C4250" w:rsidRPr="008A5936" w:rsidRDefault="009C4250">
      <w:pPr>
        <w:rPr>
          <w:lang w:val="ru-RU"/>
        </w:rPr>
        <w:sectPr w:rsidR="009C4250" w:rsidRPr="008A5936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C4250" w:rsidRPr="008A5936" w:rsidRDefault="009C4250">
      <w:pPr>
        <w:autoSpaceDE w:val="0"/>
        <w:autoSpaceDN w:val="0"/>
        <w:spacing w:after="66" w:line="220" w:lineRule="exact"/>
        <w:rPr>
          <w:lang w:val="ru-RU"/>
        </w:rPr>
      </w:pPr>
    </w:p>
    <w:p w:rsidR="009C4250" w:rsidRPr="008A5936" w:rsidRDefault="00CE32ED">
      <w:pPr>
        <w:autoSpaceDE w:val="0"/>
        <w:autoSpaceDN w:val="0"/>
        <w:spacing w:after="0" w:line="281" w:lineRule="auto"/>
        <w:rPr>
          <w:lang w:val="ru-RU"/>
        </w:rPr>
      </w:pP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практически любой деятельности и одного из наиболее значимых технологических достижений современной цивилизации. </w:t>
      </w:r>
      <w:proofErr w:type="gramStart"/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т. е. ориентированы на формирование </w:t>
      </w:r>
      <w:r w:rsidRPr="008A5936">
        <w:rPr>
          <w:lang w:val="ru-RU"/>
        </w:rPr>
        <w:br/>
      </w:r>
      <w:proofErr w:type="spellStart"/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 и личностных результатов обучения.</w:t>
      </w:r>
      <w:proofErr w:type="gramEnd"/>
    </w:p>
    <w:p w:rsidR="009C4250" w:rsidRPr="008A5936" w:rsidRDefault="00CE32ED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A5936">
        <w:rPr>
          <w:rFonts w:ascii="Times New Roman" w:eastAsia="Times New Roman" w:hAnsi="Times New Roman"/>
          <w:b/>
          <w:color w:val="000000"/>
          <w:sz w:val="24"/>
          <w:lang w:val="ru-RU"/>
        </w:rPr>
        <w:t>Основные задачи учебного предмета «Информатика» —</w:t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 сформировать </w:t>
      </w:r>
      <w:proofErr w:type="gramStart"/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proofErr w:type="gramEnd"/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обучающихся:</w:t>
      </w:r>
    </w:p>
    <w:p w:rsidR="009C4250" w:rsidRPr="008A5936" w:rsidRDefault="00CE32ED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развития информатики периода цифровой </w:t>
      </w:r>
      <w:r w:rsidRPr="008A5936">
        <w:rPr>
          <w:lang w:val="ru-RU"/>
        </w:rPr>
        <w:br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трансформации современного общества</w:t>
      </w:r>
      <w:proofErr w:type="gramEnd"/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9C4250" w:rsidRPr="008A5936" w:rsidRDefault="00CE32ED">
      <w:pPr>
        <w:autoSpaceDE w:val="0"/>
        <w:autoSpaceDN w:val="0"/>
        <w:spacing w:before="192" w:after="0" w:line="271" w:lineRule="auto"/>
        <w:ind w:left="420" w:right="576"/>
        <w:rPr>
          <w:lang w:val="ru-RU"/>
        </w:rPr>
      </w:pP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—  знания, умения и навыки грамотной постановки задач, возникающих в практической деятельности, для их решения с помощью информационных технологий; умения и навыки формализованного описания поставленных задач;</w:t>
      </w:r>
    </w:p>
    <w:p w:rsidR="009C4250" w:rsidRPr="008A5936" w:rsidRDefault="00CE32ED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—  базовые знания об информационном моделировании, в том числе о математическом моделировании;</w:t>
      </w:r>
    </w:p>
    <w:p w:rsidR="009C4250" w:rsidRPr="008A5936" w:rsidRDefault="00CE32ED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—  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9C4250" w:rsidRPr="008A5936" w:rsidRDefault="00CE32ED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—  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9C4250" w:rsidRPr="008A5936" w:rsidRDefault="00CE32ED">
      <w:pPr>
        <w:autoSpaceDE w:val="0"/>
        <w:autoSpaceDN w:val="0"/>
        <w:spacing w:before="190" w:after="0"/>
        <w:ind w:left="420" w:right="432"/>
        <w:rPr>
          <w:lang w:val="ru-RU"/>
        </w:rPr>
      </w:pP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—  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задач; владение базовыми нормами информационной этики и права, основами информационной безопасности;</w:t>
      </w:r>
    </w:p>
    <w:p w:rsidR="009C4250" w:rsidRPr="008A5936" w:rsidRDefault="00CE32ED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—  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9C4250" w:rsidRPr="008A5936" w:rsidRDefault="00CE32ED">
      <w:pPr>
        <w:autoSpaceDE w:val="0"/>
        <w:autoSpaceDN w:val="0"/>
        <w:spacing w:before="178" w:after="0" w:line="271" w:lineRule="auto"/>
        <w:ind w:right="144" w:firstLine="180"/>
        <w:rPr>
          <w:lang w:val="ru-RU"/>
        </w:rPr>
      </w:pPr>
      <w:r w:rsidRPr="008A5936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информатики на уровне основного общего образования</w:t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 определяют структуру основного содержания учебного предмета в виде следующих четырёх тематических разделов:</w:t>
      </w:r>
    </w:p>
    <w:p w:rsidR="009C4250" w:rsidRPr="008A5936" w:rsidRDefault="00CE32ED">
      <w:pPr>
        <w:autoSpaceDE w:val="0"/>
        <w:autoSpaceDN w:val="0"/>
        <w:spacing w:before="180" w:after="0" w:line="230" w:lineRule="auto"/>
        <w:ind w:left="420"/>
        <w:rPr>
          <w:lang w:val="ru-RU"/>
        </w:rPr>
      </w:pP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—  цифровая грамотность;</w:t>
      </w:r>
    </w:p>
    <w:p w:rsidR="009C4250" w:rsidRPr="008A5936" w:rsidRDefault="00CE32ED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—  теоретические основы информатики;</w:t>
      </w:r>
    </w:p>
    <w:p w:rsidR="009C4250" w:rsidRPr="008A5936" w:rsidRDefault="00CE32ED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—  алгоритмы и программирование;</w:t>
      </w:r>
    </w:p>
    <w:p w:rsidR="009C4250" w:rsidRPr="008A5936" w:rsidRDefault="00CE32ED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—  информационные технологии.</w:t>
      </w:r>
    </w:p>
    <w:p w:rsidR="009C4250" w:rsidRPr="008A5936" w:rsidRDefault="00CE32ED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8A5936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«ИНФОРМАТИКА» В УЧЕБНОМ ПЛАНЕ.</w:t>
      </w:r>
    </w:p>
    <w:p w:rsidR="009C4250" w:rsidRPr="008A5936" w:rsidRDefault="00CE32ED">
      <w:pPr>
        <w:tabs>
          <w:tab w:val="left" w:pos="180"/>
        </w:tabs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8A5936">
        <w:rPr>
          <w:lang w:val="ru-RU"/>
        </w:rPr>
        <w:tab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В системе общего образования «Информатика» признана обязательным учебным предметом, входящим в состав предметной области «Математика и информатика». </w:t>
      </w:r>
    </w:p>
    <w:p w:rsidR="009C4250" w:rsidRPr="008A5936" w:rsidRDefault="00CE32ED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8A5936">
        <w:rPr>
          <w:lang w:val="ru-RU"/>
        </w:rPr>
        <w:tab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Учебным планом на изучение информатики на базовом уровне отведено 34 </w:t>
      </w:r>
      <w:proofErr w:type="gramStart"/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учебных</w:t>
      </w:r>
      <w:proofErr w:type="gramEnd"/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 часа — по 1 часу в неделю. </w:t>
      </w:r>
    </w:p>
    <w:p w:rsidR="009C4250" w:rsidRPr="008A5936" w:rsidRDefault="009C4250">
      <w:pPr>
        <w:rPr>
          <w:lang w:val="ru-RU"/>
        </w:rPr>
        <w:sectPr w:rsidR="009C4250" w:rsidRPr="008A5936">
          <w:pgSz w:w="11900" w:h="16840"/>
          <w:pgMar w:top="286" w:right="808" w:bottom="1016" w:left="666" w:header="720" w:footer="720" w:gutter="0"/>
          <w:cols w:space="720" w:equalWidth="0">
            <w:col w:w="10426" w:space="0"/>
          </w:cols>
          <w:docGrid w:linePitch="360"/>
        </w:sectPr>
      </w:pPr>
    </w:p>
    <w:p w:rsidR="009C4250" w:rsidRPr="008A5936" w:rsidRDefault="009C4250">
      <w:pPr>
        <w:autoSpaceDE w:val="0"/>
        <w:autoSpaceDN w:val="0"/>
        <w:spacing w:after="78" w:line="220" w:lineRule="exact"/>
        <w:rPr>
          <w:lang w:val="ru-RU"/>
        </w:rPr>
      </w:pPr>
    </w:p>
    <w:p w:rsidR="009C4250" w:rsidRPr="008A5936" w:rsidRDefault="00CE32ED">
      <w:pPr>
        <w:autoSpaceDE w:val="0"/>
        <w:autoSpaceDN w:val="0"/>
        <w:spacing w:after="0" w:line="230" w:lineRule="auto"/>
        <w:rPr>
          <w:lang w:val="ru-RU"/>
        </w:rPr>
      </w:pPr>
      <w:r w:rsidRPr="008A5936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ПРЕДМЕТА</w:t>
      </w:r>
    </w:p>
    <w:p w:rsidR="009C4250" w:rsidRPr="008A5936" w:rsidRDefault="00CE32ED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8A5936">
        <w:rPr>
          <w:rFonts w:ascii="Times New Roman" w:eastAsia="Times New Roman" w:hAnsi="Times New Roman"/>
          <w:b/>
          <w:color w:val="000000"/>
          <w:sz w:val="24"/>
          <w:lang w:val="ru-RU"/>
        </w:rPr>
        <w:t>ТЕОРЕТИЧЕСКИЕ ОСНОВЫ ИНФОРМАТИКИ.</w:t>
      </w:r>
    </w:p>
    <w:p w:rsidR="009C4250" w:rsidRPr="008A5936" w:rsidRDefault="00CE32ED">
      <w:pPr>
        <w:tabs>
          <w:tab w:val="left" w:pos="180"/>
        </w:tabs>
        <w:autoSpaceDE w:val="0"/>
        <w:autoSpaceDN w:val="0"/>
        <w:spacing w:before="190" w:after="0"/>
        <w:ind w:right="720"/>
        <w:rPr>
          <w:lang w:val="ru-RU"/>
        </w:rPr>
      </w:pPr>
      <w:r w:rsidRPr="008A5936">
        <w:rPr>
          <w:lang w:val="ru-RU"/>
        </w:rPr>
        <w:tab/>
      </w:r>
      <w:r w:rsidRPr="008A59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Системы счисления </w:t>
      </w:r>
      <w:r w:rsidRPr="008A5936">
        <w:rPr>
          <w:lang w:val="ru-RU"/>
        </w:rPr>
        <w:br/>
      </w:r>
      <w:r w:rsidRPr="008A5936">
        <w:rPr>
          <w:lang w:val="ru-RU"/>
        </w:rPr>
        <w:tab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 </w:t>
      </w:r>
      <w:r w:rsidRPr="008A5936">
        <w:rPr>
          <w:lang w:val="ru-RU"/>
        </w:rPr>
        <w:tab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Римская система счисления.</w:t>
      </w:r>
    </w:p>
    <w:p w:rsidR="009C4250" w:rsidRPr="008A5936" w:rsidRDefault="00CE32ED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8A5936">
        <w:rPr>
          <w:lang w:val="ru-RU"/>
        </w:rPr>
        <w:tab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</w:t>
      </w:r>
      <w:r w:rsidRPr="008A5936">
        <w:rPr>
          <w:lang w:val="ru-RU"/>
        </w:rPr>
        <w:br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шестнадцатеричной системы в двоичную, восьмеричную и десятичную системы и обратно. </w:t>
      </w:r>
      <w:r w:rsidRPr="008A5936">
        <w:rPr>
          <w:lang w:val="ru-RU"/>
        </w:rPr>
        <w:tab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Арифметические операции в двоичной системе счисления.</w:t>
      </w:r>
    </w:p>
    <w:p w:rsidR="009C4250" w:rsidRPr="008A5936" w:rsidRDefault="00CE32ED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8A5936">
        <w:rPr>
          <w:lang w:val="ru-RU"/>
        </w:rPr>
        <w:tab/>
      </w:r>
      <w:r w:rsidRPr="008A59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Элементы математической логики </w:t>
      </w:r>
      <w:r w:rsidRPr="008A5936">
        <w:rPr>
          <w:lang w:val="ru-RU"/>
        </w:rPr>
        <w:br/>
      </w:r>
      <w:r w:rsidRPr="008A5936">
        <w:rPr>
          <w:lang w:val="ru-RU"/>
        </w:rPr>
        <w:tab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Логические высказывания. Логические значения высказываний. Элементарные и составные высказывания. </w:t>
      </w:r>
      <w:proofErr w:type="gramStart"/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9C4250" w:rsidRPr="008A5936" w:rsidRDefault="00CE32E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Логические элементы. Знакомство с логическими основами компьютера.</w:t>
      </w:r>
    </w:p>
    <w:p w:rsidR="009C4250" w:rsidRPr="008A5936" w:rsidRDefault="00CE32ED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A5936">
        <w:rPr>
          <w:rFonts w:ascii="Times New Roman" w:eastAsia="Times New Roman" w:hAnsi="Times New Roman"/>
          <w:b/>
          <w:color w:val="000000"/>
          <w:sz w:val="24"/>
          <w:lang w:val="ru-RU"/>
        </w:rPr>
        <w:t>АЛГОРИТМЫ И ПРОГРАМИРОВАНИЕ.</w:t>
      </w:r>
    </w:p>
    <w:p w:rsidR="009C4250" w:rsidRPr="008A5936" w:rsidRDefault="00CE32ED">
      <w:pPr>
        <w:autoSpaceDE w:val="0"/>
        <w:autoSpaceDN w:val="0"/>
        <w:spacing w:before="190" w:after="0" w:line="262" w:lineRule="auto"/>
        <w:ind w:left="180" w:right="720"/>
        <w:rPr>
          <w:lang w:val="ru-RU"/>
        </w:rPr>
      </w:pPr>
      <w:r w:rsidRPr="008A59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Исполнители и алгоритмы. Алгоритмические конструкции </w:t>
      </w:r>
      <w:r w:rsidRPr="008A5936">
        <w:rPr>
          <w:lang w:val="ru-RU"/>
        </w:rPr>
        <w:br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Понятие алгоритма. Исполнители алгоритмов. Алгоритм как план управления исполнителем.</w:t>
      </w:r>
    </w:p>
    <w:p w:rsidR="009C4250" w:rsidRPr="008A5936" w:rsidRDefault="00CE32E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Свойства алгоритма. Способы записи алгоритма (</w:t>
      </w:r>
      <w:proofErr w:type="gramStart"/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словесный</w:t>
      </w:r>
      <w:proofErr w:type="gramEnd"/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, в виде блок-схемы, программа).</w:t>
      </w:r>
    </w:p>
    <w:p w:rsidR="009C4250" w:rsidRPr="008A5936" w:rsidRDefault="00CE32ED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9C4250" w:rsidRPr="008A5936" w:rsidRDefault="00CE32ED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8A5936">
        <w:rPr>
          <w:lang w:val="ru-RU"/>
        </w:rPr>
        <w:tab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9C4250" w:rsidRPr="008A5936" w:rsidRDefault="00CE32ED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8A5936">
        <w:rPr>
          <w:lang w:val="ru-RU"/>
        </w:rPr>
        <w:tab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9C4250" w:rsidRPr="008A5936" w:rsidRDefault="00CE32ED">
      <w:pPr>
        <w:autoSpaceDE w:val="0"/>
        <w:autoSpaceDN w:val="0"/>
        <w:spacing w:before="72" w:after="0"/>
        <w:ind w:right="144" w:firstLine="180"/>
        <w:rPr>
          <w:lang w:val="ru-RU"/>
        </w:rPr>
      </w:pP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9C4250" w:rsidRPr="008A5936" w:rsidRDefault="00CE32ED">
      <w:pPr>
        <w:autoSpaceDE w:val="0"/>
        <w:autoSpaceDN w:val="0"/>
        <w:spacing w:before="190" w:after="0" w:line="271" w:lineRule="auto"/>
        <w:ind w:left="180" w:right="576"/>
        <w:rPr>
          <w:lang w:val="ru-RU"/>
        </w:rPr>
      </w:pPr>
      <w:r w:rsidRPr="008A59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Язык программирования </w:t>
      </w:r>
      <w:r w:rsidRPr="008A5936">
        <w:rPr>
          <w:lang w:val="ru-RU"/>
        </w:rPr>
        <w:br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Язык программирования (</w:t>
      </w:r>
      <w:r>
        <w:rPr>
          <w:rFonts w:ascii="Times New Roman" w:eastAsia="Times New Roman" w:hAnsi="Times New Roman"/>
          <w:color w:val="000000"/>
          <w:sz w:val="24"/>
        </w:rPr>
        <w:t>Python</w:t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++, Паскаль, </w:t>
      </w:r>
      <w:r>
        <w:rPr>
          <w:rFonts w:ascii="Times New Roman" w:eastAsia="Times New Roman" w:hAnsi="Times New Roman"/>
          <w:color w:val="000000"/>
          <w:sz w:val="24"/>
        </w:rPr>
        <w:t>Java</w:t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#, Школьный Алгоритмический Язык). Система программирования: редактор текста программ, транслятор, отладчик.</w:t>
      </w:r>
    </w:p>
    <w:p w:rsidR="009C4250" w:rsidRPr="008A5936" w:rsidRDefault="00CE32E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Переменная: тип, имя, значение. Целые, вещественные и символьные переменные.</w:t>
      </w:r>
    </w:p>
    <w:p w:rsidR="009C4250" w:rsidRPr="008A5936" w:rsidRDefault="00CE32ED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8A5936">
        <w:rPr>
          <w:lang w:val="ru-RU"/>
        </w:rPr>
        <w:tab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9C4250" w:rsidRPr="008A5936" w:rsidRDefault="00CE32ED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Ветвления. Составные условия (запись логических выражений на изучаемом языке </w:t>
      </w:r>
      <w:r w:rsidRPr="008A5936">
        <w:rPr>
          <w:lang w:val="ru-RU"/>
        </w:rPr>
        <w:br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9C4250" w:rsidRPr="008A5936" w:rsidRDefault="00CE32E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Диалоговая отладка программ: пошаговое выполнение, просмотр значений величин, отладочный</w:t>
      </w:r>
    </w:p>
    <w:p w:rsidR="009C4250" w:rsidRPr="008A5936" w:rsidRDefault="009C4250">
      <w:pPr>
        <w:rPr>
          <w:lang w:val="ru-RU"/>
        </w:rPr>
        <w:sectPr w:rsidR="009C4250" w:rsidRPr="008A5936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C4250" w:rsidRPr="008A5936" w:rsidRDefault="009C4250">
      <w:pPr>
        <w:autoSpaceDE w:val="0"/>
        <w:autoSpaceDN w:val="0"/>
        <w:spacing w:after="66" w:line="220" w:lineRule="exact"/>
        <w:rPr>
          <w:lang w:val="ru-RU"/>
        </w:rPr>
      </w:pPr>
    </w:p>
    <w:p w:rsidR="009C4250" w:rsidRPr="008A5936" w:rsidRDefault="00CE32ED">
      <w:pPr>
        <w:autoSpaceDE w:val="0"/>
        <w:autoSpaceDN w:val="0"/>
        <w:spacing w:after="0" w:line="230" w:lineRule="auto"/>
        <w:rPr>
          <w:lang w:val="ru-RU"/>
        </w:rPr>
      </w:pP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вывод, выбор точки останова.</w:t>
      </w:r>
    </w:p>
    <w:p w:rsidR="009C4250" w:rsidRPr="008A5936" w:rsidRDefault="00CE32ED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</w:t>
      </w:r>
    </w:p>
    <w:p w:rsidR="009C4250" w:rsidRPr="008A5936" w:rsidRDefault="00CE32ED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8A5936">
        <w:rPr>
          <w:lang w:val="ru-RU"/>
        </w:rPr>
        <w:tab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9C4250" w:rsidRPr="008A5936" w:rsidRDefault="00CE32ED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8A5936">
        <w:rPr>
          <w:lang w:val="ru-RU"/>
        </w:rPr>
        <w:tab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9C4250" w:rsidRDefault="00CE32ED">
      <w:pPr>
        <w:tabs>
          <w:tab w:val="left" w:pos="180"/>
        </w:tabs>
        <w:autoSpaceDE w:val="0"/>
        <w:autoSpaceDN w:val="0"/>
        <w:spacing w:before="190" w:after="0" w:line="271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8A5936">
        <w:rPr>
          <w:lang w:val="ru-RU"/>
        </w:rPr>
        <w:tab/>
      </w:r>
      <w:r w:rsidRPr="008A59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Анализ алгоритмов </w:t>
      </w:r>
      <w:r w:rsidRPr="008A5936">
        <w:rPr>
          <w:lang w:val="ru-RU"/>
        </w:rPr>
        <w:br/>
      </w:r>
      <w:r w:rsidRPr="008A5936">
        <w:rPr>
          <w:lang w:val="ru-RU"/>
        </w:rPr>
        <w:tab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</w:t>
      </w:r>
    </w:p>
    <w:p w:rsidR="009C4250" w:rsidRPr="008A5936" w:rsidRDefault="009C4250">
      <w:pPr>
        <w:autoSpaceDE w:val="0"/>
        <w:autoSpaceDN w:val="0"/>
        <w:spacing w:after="78" w:line="220" w:lineRule="exact"/>
        <w:rPr>
          <w:lang w:val="ru-RU"/>
        </w:rPr>
      </w:pPr>
    </w:p>
    <w:p w:rsidR="009C4250" w:rsidRPr="008A5936" w:rsidRDefault="00CE32ED">
      <w:pPr>
        <w:autoSpaceDE w:val="0"/>
        <w:autoSpaceDN w:val="0"/>
        <w:spacing w:after="0" w:line="230" w:lineRule="auto"/>
        <w:rPr>
          <w:lang w:val="ru-RU"/>
        </w:rPr>
      </w:pPr>
      <w:r w:rsidRPr="008A5936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9C4250" w:rsidRPr="008A5936" w:rsidRDefault="00CE32ED">
      <w:pPr>
        <w:tabs>
          <w:tab w:val="left" w:pos="180"/>
        </w:tabs>
        <w:autoSpaceDE w:val="0"/>
        <w:autoSpaceDN w:val="0"/>
        <w:spacing w:before="346" w:after="0" w:line="262" w:lineRule="auto"/>
        <w:ind w:right="1008"/>
        <w:rPr>
          <w:lang w:val="ru-RU"/>
        </w:rPr>
      </w:pPr>
      <w:r w:rsidRPr="008A5936">
        <w:rPr>
          <w:lang w:val="ru-RU"/>
        </w:rPr>
        <w:tab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информатики в 8 классе направлено на достижение </w:t>
      </w:r>
      <w:proofErr w:type="gramStart"/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личностных, </w:t>
      </w:r>
      <w:proofErr w:type="spellStart"/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9C4250" w:rsidRPr="008A5936" w:rsidRDefault="00CE32ED">
      <w:pPr>
        <w:autoSpaceDE w:val="0"/>
        <w:autoSpaceDN w:val="0"/>
        <w:spacing w:before="262" w:after="0" w:line="230" w:lineRule="auto"/>
        <w:rPr>
          <w:lang w:val="ru-RU"/>
        </w:rPr>
      </w:pPr>
      <w:r w:rsidRPr="008A5936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9C4250" w:rsidRPr="008A5936" w:rsidRDefault="00CE32ED">
      <w:pPr>
        <w:tabs>
          <w:tab w:val="left" w:pos="180"/>
        </w:tabs>
        <w:autoSpaceDE w:val="0"/>
        <w:autoSpaceDN w:val="0"/>
        <w:spacing w:before="166" w:after="0" w:line="262" w:lineRule="auto"/>
        <w:ind w:right="1152"/>
        <w:rPr>
          <w:lang w:val="ru-RU"/>
        </w:rPr>
      </w:pPr>
      <w:r w:rsidRPr="008A5936">
        <w:rPr>
          <w:lang w:val="ru-RU"/>
        </w:rPr>
        <w:tab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социализации</w:t>
      </w:r>
      <w:proofErr w:type="gramEnd"/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обучающихся средствами предмета.</w:t>
      </w:r>
    </w:p>
    <w:p w:rsidR="009C4250" w:rsidRPr="008A5936" w:rsidRDefault="00CE32ED">
      <w:pPr>
        <w:tabs>
          <w:tab w:val="left" w:pos="180"/>
        </w:tabs>
        <w:autoSpaceDE w:val="0"/>
        <w:autoSpaceDN w:val="0"/>
        <w:spacing w:before="70" w:after="0" w:line="283" w:lineRule="auto"/>
        <w:ind w:right="144"/>
        <w:rPr>
          <w:lang w:val="ru-RU"/>
        </w:rPr>
      </w:pPr>
      <w:r w:rsidRPr="008A5936">
        <w:rPr>
          <w:lang w:val="ru-RU"/>
        </w:rPr>
        <w:tab/>
      </w:r>
      <w:r w:rsidRPr="008A593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Патриотическое воспитание: </w:t>
      </w:r>
      <w:r w:rsidRPr="008A5936">
        <w:rPr>
          <w:lang w:val="ru-RU"/>
        </w:rPr>
        <w:br/>
      </w:r>
      <w:r w:rsidRPr="008A5936">
        <w:rPr>
          <w:lang w:val="ru-RU"/>
        </w:rPr>
        <w:tab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ценностное отношение к отечественному культурному, историческому и научному наследию; понимание значения информатики как науки в жизни современного общества; владение достоверной информацией о передовых мировых и отечественных достижениях в области информатики и информационных технологий; заинтересованность в научных знаниях о цифровой трансформации современного общества.</w:t>
      </w:r>
    </w:p>
    <w:p w:rsidR="009C4250" w:rsidRPr="008A5936" w:rsidRDefault="00CE32ED">
      <w:pPr>
        <w:tabs>
          <w:tab w:val="left" w:pos="180"/>
        </w:tabs>
        <w:autoSpaceDE w:val="0"/>
        <w:autoSpaceDN w:val="0"/>
        <w:spacing w:before="70" w:after="0" w:line="281" w:lineRule="auto"/>
        <w:ind w:right="576"/>
        <w:rPr>
          <w:lang w:val="ru-RU"/>
        </w:rPr>
      </w:pPr>
      <w:r w:rsidRPr="008A5936">
        <w:rPr>
          <w:lang w:val="ru-RU"/>
        </w:rPr>
        <w:tab/>
      </w:r>
      <w:r w:rsidRPr="008A593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Духовно-нравственное воспитание: </w:t>
      </w:r>
      <w:r w:rsidRPr="008A5936">
        <w:rPr>
          <w:lang w:val="ru-RU"/>
        </w:rPr>
        <w:br/>
      </w:r>
      <w:r w:rsidRPr="008A5936">
        <w:rPr>
          <w:lang w:val="ru-RU"/>
        </w:rPr>
        <w:tab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в том числе в сети Интернет.</w:t>
      </w:r>
    </w:p>
    <w:p w:rsidR="009C4250" w:rsidRPr="008A5936" w:rsidRDefault="00CE32ED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8A5936">
        <w:rPr>
          <w:lang w:val="ru-RU"/>
        </w:rPr>
        <w:tab/>
      </w:r>
      <w:proofErr w:type="gramStart"/>
      <w:r w:rsidRPr="008A593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Гражданское воспитание: </w:t>
      </w:r>
      <w:r w:rsidRPr="008A5936">
        <w:rPr>
          <w:lang w:val="ru-RU"/>
        </w:rPr>
        <w:br/>
      </w:r>
      <w:r w:rsidRPr="008A5936">
        <w:rPr>
          <w:lang w:val="ru-RU"/>
        </w:rPr>
        <w:tab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сообществах; соблюдение правил безопасности, в том числе навыков безопасного поведения в интернет-среде; готовность к разно​образной совместной деятельности при выполнении учебных, познавательных задач, создании учебных проектов; стремление к взаимопониманию и взаимопомощи в процессе этой учебной деятельности;</w:t>
      </w:r>
      <w:proofErr w:type="gramEnd"/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 готовность оценивать своё поведение и поступки своих товарищей с позиции нравственных и правовых норм с учётом осознания последствий поступков.</w:t>
      </w:r>
    </w:p>
    <w:p w:rsidR="009C4250" w:rsidRPr="008A5936" w:rsidRDefault="00CE32ED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8A5936">
        <w:rPr>
          <w:lang w:val="ru-RU"/>
        </w:rPr>
        <w:tab/>
      </w:r>
      <w:r w:rsidRPr="008A593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8A5936">
        <w:rPr>
          <w:lang w:val="ru-RU"/>
        </w:rPr>
        <w:br/>
      </w:r>
      <w:r w:rsidRPr="008A5936">
        <w:rPr>
          <w:lang w:val="ru-RU"/>
        </w:rPr>
        <w:tab/>
      </w:r>
      <w:proofErr w:type="spellStart"/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 </w:t>
      </w:r>
      <w:r w:rsidRPr="008A5936">
        <w:rPr>
          <w:lang w:val="ru-RU"/>
        </w:rPr>
        <w:br/>
      </w:r>
      <w:r w:rsidRPr="008A5936">
        <w:rPr>
          <w:lang w:val="ru-RU"/>
        </w:rPr>
        <w:tab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интерес к обучению и познанию; любознательность; готовность и способность к самообразованию, осознанному выбору направленности и уровня обучения в дальнейшем; </w:t>
      </w:r>
      <w:r w:rsidRPr="008A5936">
        <w:rPr>
          <w:lang w:val="ru-RU"/>
        </w:rPr>
        <w:br/>
      </w:r>
      <w:r w:rsidRPr="008A5936">
        <w:rPr>
          <w:lang w:val="ru-RU"/>
        </w:rPr>
        <w:tab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 </w:t>
      </w:r>
      <w:r w:rsidRPr="008A5936">
        <w:rPr>
          <w:lang w:val="ru-RU"/>
        </w:rPr>
        <w:br/>
      </w:r>
      <w:r w:rsidRPr="008A5936">
        <w:rPr>
          <w:lang w:val="ru-RU"/>
        </w:rPr>
        <w:tab/>
      </w:r>
      <w:proofErr w:type="spellStart"/>
      <w:proofErr w:type="gramStart"/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</w:t>
      </w:r>
      <w:r w:rsidRPr="008A5936">
        <w:rPr>
          <w:lang w:val="ru-RU"/>
        </w:rPr>
        <w:br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  <w:r w:rsidRPr="008A5936">
        <w:rPr>
          <w:lang w:val="ru-RU"/>
        </w:rPr>
        <w:br/>
      </w:r>
      <w:r w:rsidRPr="008A5936">
        <w:rPr>
          <w:lang w:val="ru-RU"/>
        </w:rPr>
        <w:tab/>
      </w:r>
      <w:r w:rsidRPr="008A593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Формирование культуры здоровья</w:t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8A5936">
        <w:rPr>
          <w:lang w:val="ru-RU"/>
        </w:rPr>
        <w:br/>
      </w:r>
      <w:r w:rsidRPr="008A5936">
        <w:rPr>
          <w:lang w:val="ru-RU"/>
        </w:rPr>
        <w:tab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осознание ценности жизни;</w:t>
      </w:r>
      <w:proofErr w:type="gramEnd"/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 ответственное отношение к своему здоровью;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 (ИКТ).</w:t>
      </w:r>
    </w:p>
    <w:p w:rsidR="009C4250" w:rsidRPr="008A5936" w:rsidRDefault="00CE32E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A593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Трудовое воспитание:</w:t>
      </w:r>
    </w:p>
    <w:p w:rsidR="009C4250" w:rsidRPr="008A5936" w:rsidRDefault="009C4250">
      <w:pPr>
        <w:autoSpaceDE w:val="0"/>
        <w:autoSpaceDN w:val="0"/>
        <w:spacing w:after="72" w:line="220" w:lineRule="exact"/>
        <w:rPr>
          <w:lang w:val="ru-RU"/>
        </w:rPr>
      </w:pPr>
    </w:p>
    <w:p w:rsidR="009C4250" w:rsidRPr="008A5936" w:rsidRDefault="00CE32ED">
      <w:pPr>
        <w:tabs>
          <w:tab w:val="left" w:pos="180"/>
        </w:tabs>
        <w:autoSpaceDE w:val="0"/>
        <w:autoSpaceDN w:val="0"/>
        <w:spacing w:after="0" w:line="281" w:lineRule="auto"/>
        <w:ind w:right="288"/>
        <w:rPr>
          <w:lang w:val="ru-RU"/>
        </w:rPr>
      </w:pPr>
      <w:r w:rsidRPr="008A5936">
        <w:rPr>
          <w:lang w:val="ru-RU"/>
        </w:rPr>
        <w:tab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 </w:t>
      </w:r>
      <w:r w:rsidRPr="008A5936">
        <w:rPr>
          <w:lang w:val="ru-RU"/>
        </w:rPr>
        <w:br/>
      </w:r>
      <w:r w:rsidRPr="008A5936">
        <w:rPr>
          <w:lang w:val="ru-RU"/>
        </w:rPr>
        <w:tab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9C4250" w:rsidRPr="008A5936" w:rsidRDefault="00CE32ED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8A5936">
        <w:rPr>
          <w:lang w:val="ru-RU"/>
        </w:rPr>
        <w:tab/>
      </w:r>
      <w:r w:rsidRPr="008A593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Экологическое воспитание: </w:t>
      </w:r>
      <w:r w:rsidRPr="008A5936">
        <w:rPr>
          <w:lang w:val="ru-RU"/>
        </w:rPr>
        <w:br/>
      </w:r>
      <w:r w:rsidRPr="008A5936">
        <w:rPr>
          <w:lang w:val="ru-RU"/>
        </w:rPr>
        <w:tab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осознание глобального характера экологических проблем и путей их решения, в том числе с учётом возможностей ИКТ.</w:t>
      </w:r>
    </w:p>
    <w:p w:rsidR="009C4250" w:rsidRPr="008A5936" w:rsidRDefault="00CE32ED">
      <w:pPr>
        <w:tabs>
          <w:tab w:val="left" w:pos="180"/>
        </w:tabs>
        <w:autoSpaceDE w:val="0"/>
        <w:autoSpaceDN w:val="0"/>
        <w:spacing w:before="70" w:after="0" w:line="278" w:lineRule="auto"/>
        <w:ind w:right="144"/>
        <w:rPr>
          <w:lang w:val="ru-RU"/>
        </w:rPr>
      </w:pPr>
      <w:r w:rsidRPr="008A5936">
        <w:rPr>
          <w:lang w:val="ru-RU"/>
        </w:rPr>
        <w:tab/>
      </w:r>
      <w:r w:rsidRPr="008A593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Адаптация обучающегося к изменяющимся условиям социальной среды</w:t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8A5936">
        <w:rPr>
          <w:lang w:val="ru-RU"/>
        </w:rPr>
        <w:br/>
      </w:r>
      <w:r w:rsidRPr="008A5936">
        <w:rPr>
          <w:lang w:val="ru-RU"/>
        </w:rPr>
        <w:tab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</w:t>
      </w:r>
      <w:proofErr w:type="gramStart"/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9C4250" w:rsidRPr="008A5936" w:rsidRDefault="00CE32ED">
      <w:pPr>
        <w:autoSpaceDE w:val="0"/>
        <w:autoSpaceDN w:val="0"/>
        <w:spacing w:before="262" w:after="0" w:line="230" w:lineRule="auto"/>
        <w:rPr>
          <w:lang w:val="ru-RU"/>
        </w:rPr>
      </w:pPr>
      <w:r w:rsidRPr="008A5936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9C4250" w:rsidRPr="008A5936" w:rsidRDefault="00CE32ED">
      <w:pPr>
        <w:autoSpaceDE w:val="0"/>
        <w:autoSpaceDN w:val="0"/>
        <w:spacing w:before="166" w:after="0" w:line="271" w:lineRule="auto"/>
        <w:ind w:right="576" w:firstLine="180"/>
        <w:rPr>
          <w:lang w:val="ru-RU"/>
        </w:rPr>
      </w:pPr>
      <w:proofErr w:type="spellStart"/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образовательной программы по информатике отражают овладение универсальными учебными действиями — познавательными, коммуникативными, регулятивными.</w:t>
      </w:r>
    </w:p>
    <w:p w:rsidR="009C4250" w:rsidRPr="008A5936" w:rsidRDefault="00CE32ED">
      <w:pPr>
        <w:tabs>
          <w:tab w:val="left" w:pos="180"/>
        </w:tabs>
        <w:autoSpaceDE w:val="0"/>
        <w:autoSpaceDN w:val="0"/>
        <w:spacing w:before="190" w:after="0" w:line="286" w:lineRule="auto"/>
        <w:ind w:right="432"/>
        <w:rPr>
          <w:lang w:val="ru-RU"/>
        </w:rPr>
      </w:pPr>
      <w:r w:rsidRPr="008A5936">
        <w:rPr>
          <w:lang w:val="ru-RU"/>
        </w:rPr>
        <w:tab/>
      </w:r>
      <w:proofErr w:type="gramStart"/>
      <w:r w:rsidRPr="008A59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познавательные действия </w:t>
      </w:r>
      <w:r w:rsidRPr="008A5936">
        <w:rPr>
          <w:lang w:val="ru-RU"/>
        </w:rPr>
        <w:br/>
      </w:r>
      <w:r w:rsidRPr="008A5936">
        <w:rPr>
          <w:lang w:val="ru-RU"/>
        </w:rPr>
        <w:tab/>
      </w:r>
      <w:r w:rsidRPr="008A593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логические действия: </w:t>
      </w:r>
      <w:r w:rsidRPr="008A5936">
        <w:rPr>
          <w:lang w:val="ru-RU"/>
        </w:rPr>
        <w:br/>
      </w:r>
      <w:r w:rsidRPr="008A5936">
        <w:rPr>
          <w:lang w:val="ru-RU"/>
        </w:rPr>
        <w:tab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 </w:t>
      </w:r>
      <w:r w:rsidRPr="008A5936">
        <w:rPr>
          <w:lang w:val="ru-RU"/>
        </w:rPr>
        <w:br/>
      </w:r>
      <w:r w:rsidRPr="008A5936">
        <w:rPr>
          <w:lang w:val="ru-RU"/>
        </w:rPr>
        <w:tab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  <w:proofErr w:type="gramEnd"/>
      <w:r w:rsidRPr="008A5936">
        <w:rPr>
          <w:lang w:val="ru-RU"/>
        </w:rPr>
        <w:br/>
      </w:r>
      <w:r w:rsidRPr="008A5936">
        <w:rPr>
          <w:lang w:val="ru-RU"/>
        </w:rPr>
        <w:tab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C4250" w:rsidRPr="008A5936" w:rsidRDefault="00CE32ED">
      <w:pPr>
        <w:tabs>
          <w:tab w:val="left" w:pos="180"/>
        </w:tabs>
        <w:autoSpaceDE w:val="0"/>
        <w:autoSpaceDN w:val="0"/>
        <w:spacing w:before="70" w:after="0" w:line="283" w:lineRule="auto"/>
        <w:ind w:right="576"/>
        <w:rPr>
          <w:lang w:val="ru-RU"/>
        </w:rPr>
      </w:pPr>
      <w:r w:rsidRPr="008A5936">
        <w:rPr>
          <w:lang w:val="ru-RU"/>
        </w:rPr>
        <w:tab/>
      </w:r>
      <w:proofErr w:type="gramStart"/>
      <w:r w:rsidRPr="008A593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8A5936">
        <w:rPr>
          <w:lang w:val="ru-RU"/>
        </w:rPr>
        <w:br/>
      </w:r>
      <w:r w:rsidRPr="008A5936">
        <w:rPr>
          <w:lang w:val="ru-RU"/>
        </w:rPr>
        <w:tab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вопросы, фиксирующие разрыв между реальным и желательным состоянием ситуации, объекта, и самостоятельно устанавливать искомое и данное; </w:t>
      </w:r>
      <w:r w:rsidRPr="008A5936">
        <w:rPr>
          <w:lang w:val="ru-RU"/>
        </w:rPr>
        <w:br/>
      </w:r>
      <w:r w:rsidRPr="008A5936">
        <w:rPr>
          <w:lang w:val="ru-RU"/>
        </w:rPr>
        <w:tab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 применимость и достоверность информацию, полученную в ходе исследования; </w:t>
      </w:r>
      <w:r w:rsidRPr="008A5936">
        <w:rPr>
          <w:lang w:val="ru-RU"/>
        </w:rPr>
        <w:tab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  <w:proofErr w:type="gramEnd"/>
    </w:p>
    <w:p w:rsidR="009C4250" w:rsidRPr="008A5936" w:rsidRDefault="00CE32ED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8A5936">
        <w:rPr>
          <w:lang w:val="ru-RU"/>
        </w:rPr>
        <w:tab/>
      </w:r>
      <w:r w:rsidRPr="008A593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8A5936">
        <w:rPr>
          <w:lang w:val="ru-RU"/>
        </w:rPr>
        <w:br/>
      </w:r>
      <w:r w:rsidRPr="008A5936">
        <w:rPr>
          <w:lang w:val="ru-RU"/>
        </w:rPr>
        <w:tab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дефицит информации, данных, необходимых для решения поставленной задачи; </w:t>
      </w:r>
      <w:r w:rsidRPr="008A5936">
        <w:rPr>
          <w:lang w:val="ru-RU"/>
        </w:rPr>
        <w:br/>
      </w:r>
      <w:r w:rsidRPr="008A5936">
        <w:rPr>
          <w:lang w:val="ru-RU"/>
        </w:rPr>
        <w:tab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 </w:t>
      </w:r>
      <w:r w:rsidRPr="008A5936">
        <w:rPr>
          <w:lang w:val="ru-RU"/>
        </w:rPr>
        <w:br/>
      </w:r>
      <w:r w:rsidRPr="008A5936">
        <w:rPr>
          <w:lang w:val="ru-RU"/>
        </w:rPr>
        <w:tab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систематизировать и интерпретировать информацию различных видов и форм представления; </w:t>
      </w:r>
      <w:r w:rsidRPr="008A5936">
        <w:rPr>
          <w:lang w:val="ru-RU"/>
        </w:rPr>
        <w:br/>
      </w:r>
      <w:r w:rsidRPr="008A5936">
        <w:rPr>
          <w:lang w:val="ru-RU"/>
        </w:rPr>
        <w:tab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</w:t>
      </w:r>
      <w:r w:rsidRPr="008A5936">
        <w:rPr>
          <w:lang w:val="ru-RU"/>
        </w:rPr>
        <w:br/>
      </w:r>
      <w:r w:rsidRPr="008A5936">
        <w:rPr>
          <w:lang w:val="ru-RU"/>
        </w:rPr>
        <w:tab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надёжность информации по критериям, предложенным учителем или сформулированным самостоятельно; </w:t>
      </w:r>
      <w:r w:rsidRPr="008A5936">
        <w:rPr>
          <w:lang w:val="ru-RU"/>
        </w:rPr>
        <w:br/>
      </w:r>
      <w:r w:rsidRPr="008A5936">
        <w:rPr>
          <w:lang w:val="ru-RU"/>
        </w:rPr>
        <w:tab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эффективно запоминать и систематизировать информацию.</w:t>
      </w:r>
    </w:p>
    <w:p w:rsidR="009C4250" w:rsidRPr="008A5936" w:rsidRDefault="00CE32ED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A5936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коммуникативные действия</w:t>
      </w:r>
    </w:p>
    <w:p w:rsidR="009C4250" w:rsidRPr="008A5936" w:rsidRDefault="00CE32ED">
      <w:pPr>
        <w:tabs>
          <w:tab w:val="left" w:pos="180"/>
        </w:tabs>
        <w:autoSpaceDE w:val="0"/>
        <w:autoSpaceDN w:val="0"/>
        <w:spacing w:after="0" w:line="283" w:lineRule="auto"/>
        <w:ind w:right="288"/>
        <w:rPr>
          <w:lang w:val="ru-RU"/>
        </w:rPr>
      </w:pPr>
      <w:r w:rsidRPr="008A5936">
        <w:rPr>
          <w:lang w:val="ru-RU"/>
        </w:rPr>
        <w:tab/>
      </w:r>
      <w:r w:rsidRPr="008A593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Общение: </w:t>
      </w:r>
      <w:r w:rsidRPr="008A5936">
        <w:rPr>
          <w:lang w:val="ru-RU"/>
        </w:rPr>
        <w:br/>
      </w:r>
      <w:r w:rsidRPr="008A5936">
        <w:rPr>
          <w:lang w:val="ru-RU"/>
        </w:rPr>
        <w:tab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 свои суждения с суждениями других участников диалога, обнаруживать различие и сходство позиций; </w:t>
      </w:r>
      <w:r w:rsidRPr="008A5936">
        <w:rPr>
          <w:lang w:val="ru-RU"/>
        </w:rPr>
        <w:br/>
      </w:r>
      <w:r w:rsidRPr="008A5936">
        <w:rPr>
          <w:lang w:val="ru-RU"/>
        </w:rPr>
        <w:tab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публично представлять результаты выполненного опыта (эксперимента, исследования, проекта); </w:t>
      </w:r>
      <w:r w:rsidRPr="008A5936">
        <w:rPr>
          <w:lang w:val="ru-RU"/>
        </w:rPr>
        <w:tab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9C4250" w:rsidRPr="008A5936" w:rsidRDefault="00CE32ED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8A5936">
        <w:rPr>
          <w:lang w:val="ru-RU"/>
        </w:rPr>
        <w:tab/>
      </w:r>
      <w:r w:rsidRPr="008A593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Совместная деятельность (сотрудничество): </w:t>
      </w:r>
      <w:r w:rsidRPr="008A5936">
        <w:rPr>
          <w:lang w:val="ru-RU"/>
        </w:rPr>
        <w:br/>
      </w:r>
      <w:r w:rsidRPr="008A5936">
        <w:rPr>
          <w:lang w:val="ru-RU"/>
        </w:rPr>
        <w:tab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 </w:t>
      </w:r>
      <w:r w:rsidRPr="008A5936">
        <w:rPr>
          <w:lang w:val="ru-RU"/>
        </w:rPr>
        <w:br/>
      </w:r>
      <w:r w:rsidRPr="008A5936">
        <w:rPr>
          <w:lang w:val="ru-RU"/>
        </w:rPr>
        <w:tab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информационной деятельности по сбору, обработке, передаче, формализации информации; коллективно строить действия по её достижению: распределять роли, договариваться, обсуждать процесс и результат совместной работы; </w:t>
      </w:r>
      <w:r w:rsidRPr="008A5936">
        <w:rPr>
          <w:lang w:val="ru-RU"/>
        </w:rPr>
        <w:br/>
      </w:r>
      <w:r w:rsidRPr="008A5936">
        <w:rPr>
          <w:lang w:val="ru-RU"/>
        </w:rPr>
        <w:tab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свою часть работы с информацией или информационным продуктом, достигая </w:t>
      </w:r>
      <w:r w:rsidRPr="008A5936">
        <w:rPr>
          <w:lang w:val="ru-RU"/>
        </w:rPr>
        <w:br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качественного результата по своему направлению и координируя свои действия с другими членами команды; </w:t>
      </w:r>
      <w:r w:rsidRPr="008A5936">
        <w:rPr>
          <w:lang w:val="ru-RU"/>
        </w:rPr>
        <w:br/>
      </w:r>
      <w:r w:rsidRPr="008A5936">
        <w:rPr>
          <w:lang w:val="ru-RU"/>
        </w:rPr>
        <w:tab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информационный продукт по критериям, самостоятельно сформулированным участниками взаимодействия; </w:t>
      </w:r>
      <w:r w:rsidRPr="008A5936">
        <w:rPr>
          <w:lang w:val="ru-RU"/>
        </w:rPr>
        <w:br/>
      </w:r>
      <w:r w:rsidRPr="008A5936">
        <w:rPr>
          <w:lang w:val="ru-RU"/>
        </w:rPr>
        <w:tab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результаты с исходной задачей и вклад каждого члена команды в достижение </w:t>
      </w:r>
      <w:r w:rsidRPr="008A5936">
        <w:rPr>
          <w:lang w:val="ru-RU"/>
        </w:rPr>
        <w:br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результатов, разделять сферу ответственности и проявлять готовность к предоставлению отчёта перед группой.</w:t>
      </w:r>
    </w:p>
    <w:p w:rsidR="009C4250" w:rsidRPr="008A5936" w:rsidRDefault="00CE32ED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8A5936">
        <w:rPr>
          <w:lang w:val="ru-RU"/>
        </w:rPr>
        <w:tab/>
      </w:r>
      <w:proofErr w:type="gramStart"/>
      <w:r w:rsidRPr="008A59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регулятивные действия </w:t>
      </w:r>
      <w:r w:rsidRPr="008A5936">
        <w:rPr>
          <w:lang w:val="ru-RU"/>
        </w:rPr>
        <w:br/>
      </w:r>
      <w:r w:rsidRPr="008A5936">
        <w:rPr>
          <w:lang w:val="ru-RU"/>
        </w:rPr>
        <w:tab/>
      </w:r>
      <w:r w:rsidRPr="008A593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Самоорганизация: </w:t>
      </w:r>
      <w:r w:rsidRPr="008A5936">
        <w:rPr>
          <w:lang w:val="ru-RU"/>
        </w:rPr>
        <w:br/>
      </w:r>
      <w:r w:rsidRPr="008A5936">
        <w:rPr>
          <w:lang w:val="ru-RU"/>
        </w:rPr>
        <w:tab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в жизненных и учебных ситуациях проблемы, требующие решения; </w:t>
      </w:r>
      <w:r w:rsidRPr="008A5936">
        <w:rPr>
          <w:lang w:val="ru-RU"/>
        </w:rPr>
        <w:br/>
      </w:r>
      <w:r w:rsidRPr="008A5936">
        <w:rPr>
          <w:lang w:val="ru-RU"/>
        </w:rPr>
        <w:tab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различных подходах к принятию решений (индивидуальное принятие решений, принятие решений в группе); </w:t>
      </w:r>
      <w:r w:rsidRPr="008A5936">
        <w:rPr>
          <w:lang w:val="ru-RU"/>
        </w:rPr>
        <w:br/>
      </w:r>
      <w:r w:rsidRPr="008A5936">
        <w:rPr>
          <w:lang w:val="ru-RU"/>
        </w:rPr>
        <w:tab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  <w:proofErr w:type="gramEnd"/>
      <w:r w:rsidRPr="008A5936">
        <w:rPr>
          <w:lang w:val="ru-RU"/>
        </w:rPr>
        <w:br/>
      </w:r>
      <w:r w:rsidRPr="008A5936">
        <w:rPr>
          <w:lang w:val="ru-RU"/>
        </w:rPr>
        <w:tab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 </w:t>
      </w:r>
      <w:r w:rsidRPr="008A5936">
        <w:rPr>
          <w:lang w:val="ru-RU"/>
        </w:rPr>
        <w:br/>
      </w:r>
      <w:r w:rsidRPr="008A5936">
        <w:rPr>
          <w:lang w:val="ru-RU"/>
        </w:rPr>
        <w:tab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делать выбор в условиях противоречивой информации и брать ответственность за решение.</w:t>
      </w:r>
    </w:p>
    <w:p w:rsidR="009C4250" w:rsidRPr="008A5936" w:rsidRDefault="00CE32ED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8A5936">
        <w:rPr>
          <w:lang w:val="ru-RU"/>
        </w:rPr>
        <w:tab/>
      </w:r>
      <w:proofErr w:type="gramStart"/>
      <w:r w:rsidRPr="008A593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Самоконтроль (рефлексия): </w:t>
      </w:r>
      <w:r w:rsidRPr="008A5936">
        <w:rPr>
          <w:lang w:val="ru-RU"/>
        </w:rPr>
        <w:br/>
      </w:r>
      <w:r w:rsidRPr="008A5936">
        <w:rPr>
          <w:lang w:val="ru-RU"/>
        </w:rPr>
        <w:tab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способами самоконтроля, </w:t>
      </w:r>
      <w:proofErr w:type="spellStart"/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самомотивации</w:t>
      </w:r>
      <w:proofErr w:type="spellEnd"/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рефлексии; </w:t>
      </w:r>
      <w:r w:rsidRPr="008A5936">
        <w:rPr>
          <w:lang w:val="ru-RU"/>
        </w:rPr>
        <w:br/>
      </w:r>
      <w:r w:rsidRPr="008A5936">
        <w:rPr>
          <w:lang w:val="ru-RU"/>
        </w:rPr>
        <w:tab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ситуации и предлагать план её изменения; </w:t>
      </w:r>
      <w:r w:rsidRPr="008A5936">
        <w:rPr>
          <w:lang w:val="ru-RU"/>
        </w:rPr>
        <w:br/>
      </w:r>
      <w:r w:rsidRPr="008A5936">
        <w:rPr>
          <w:lang w:val="ru-RU"/>
        </w:rPr>
        <w:tab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  <w:r w:rsidRPr="008A5936">
        <w:rPr>
          <w:lang w:val="ru-RU"/>
        </w:rPr>
        <w:br/>
      </w:r>
      <w:r w:rsidRPr="008A5936">
        <w:rPr>
          <w:lang w:val="ru-RU"/>
        </w:rPr>
        <w:tab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достижения (</w:t>
      </w:r>
      <w:proofErr w:type="spellStart"/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) результатов информационной деятельности, давать оценку приобретённому опыту, уметь находить позитивное в произошедшей ситуации;</w:t>
      </w:r>
      <w:proofErr w:type="gramEnd"/>
      <w:r w:rsidRPr="008A5936">
        <w:rPr>
          <w:lang w:val="ru-RU"/>
        </w:rPr>
        <w:br/>
      </w:r>
      <w:r w:rsidRPr="008A5936">
        <w:rPr>
          <w:lang w:val="ru-RU"/>
        </w:rPr>
        <w:tab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 </w:t>
      </w:r>
      <w:r w:rsidRPr="008A5936">
        <w:rPr>
          <w:lang w:val="ru-RU"/>
        </w:rPr>
        <w:br/>
      </w:r>
      <w:r w:rsidRPr="008A5936">
        <w:rPr>
          <w:lang w:val="ru-RU"/>
        </w:rPr>
        <w:tab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оценивать соответствие результата цели и условиям.</w:t>
      </w:r>
    </w:p>
    <w:p w:rsidR="009C4250" w:rsidRPr="008A5936" w:rsidRDefault="00CE32ED">
      <w:pPr>
        <w:autoSpaceDE w:val="0"/>
        <w:autoSpaceDN w:val="0"/>
        <w:spacing w:before="70" w:after="0" w:line="262" w:lineRule="auto"/>
        <w:ind w:left="180" w:right="2016"/>
        <w:rPr>
          <w:lang w:val="ru-RU"/>
        </w:rPr>
      </w:pPr>
      <w:r w:rsidRPr="008A593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Эмоциональный интеллект: </w:t>
      </w:r>
      <w:r w:rsidRPr="008A5936">
        <w:rPr>
          <w:lang w:val="ru-RU"/>
        </w:rPr>
        <w:br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ставить себя на место другого человека, понимать мотивы и намерения другого.</w:t>
      </w:r>
    </w:p>
    <w:p w:rsidR="009C4250" w:rsidRPr="008A5936" w:rsidRDefault="00CE32ED" w:rsidP="008A5936">
      <w:pPr>
        <w:autoSpaceDE w:val="0"/>
        <w:autoSpaceDN w:val="0"/>
        <w:spacing w:before="70" w:after="0" w:line="262" w:lineRule="auto"/>
        <w:ind w:left="180"/>
        <w:rPr>
          <w:lang w:val="ru-RU"/>
        </w:rPr>
      </w:pPr>
      <w:r w:rsidRPr="008A593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Принятие себя и других: </w:t>
      </w:r>
      <w:r w:rsidRPr="008A5936">
        <w:rPr>
          <w:lang w:val="ru-RU"/>
        </w:rPr>
        <w:br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 даже в условиях открытого доступа к любымобъёмам информации.</w:t>
      </w:r>
    </w:p>
    <w:p w:rsidR="009C4250" w:rsidRPr="008A5936" w:rsidRDefault="00CE32ED">
      <w:pPr>
        <w:autoSpaceDE w:val="0"/>
        <w:autoSpaceDN w:val="0"/>
        <w:spacing w:before="262" w:after="0" w:line="230" w:lineRule="auto"/>
        <w:rPr>
          <w:lang w:val="ru-RU"/>
        </w:rPr>
      </w:pPr>
      <w:r w:rsidRPr="008A5936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9C4250" w:rsidRPr="008A5936" w:rsidRDefault="00CE32ED">
      <w:pPr>
        <w:tabs>
          <w:tab w:val="left" w:pos="180"/>
        </w:tabs>
        <w:autoSpaceDE w:val="0"/>
        <w:autoSpaceDN w:val="0"/>
        <w:spacing w:before="166" w:after="0" w:line="262" w:lineRule="auto"/>
        <w:rPr>
          <w:lang w:val="ru-RU"/>
        </w:rPr>
      </w:pPr>
      <w:r w:rsidRPr="008A5936">
        <w:rPr>
          <w:lang w:val="ru-RU"/>
        </w:rPr>
        <w:tab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 освоения обязательного предметного содержания, установленного данной примерной рабочей программой, отражают </w:t>
      </w:r>
      <w:proofErr w:type="spellStart"/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 у обучающихся умений:</w:t>
      </w:r>
    </w:p>
    <w:p w:rsidR="009C4250" w:rsidRPr="008A5936" w:rsidRDefault="00CE32ED">
      <w:pPr>
        <w:autoSpaceDE w:val="0"/>
        <w:autoSpaceDN w:val="0"/>
        <w:spacing w:before="178" w:after="0" w:line="262" w:lineRule="auto"/>
        <w:ind w:left="420" w:right="864"/>
        <w:rPr>
          <w:lang w:val="ru-RU"/>
        </w:rPr>
      </w:pP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—  пояснять на примерах различия между позиционными и непозиционными системами счисления;</w:t>
      </w:r>
    </w:p>
    <w:p w:rsidR="009C4250" w:rsidRPr="008A5936" w:rsidRDefault="00CE32ED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—  записывать и сравнивать целые числа от 0 до 1024 в различных позиционных системах счисления (с основаниями 2, 8, 16); выполнять арифметические операции над ними;</w:t>
      </w:r>
    </w:p>
    <w:p w:rsidR="009C4250" w:rsidRPr="008A5936" w:rsidRDefault="00CE32ED">
      <w:pPr>
        <w:autoSpaceDE w:val="0"/>
        <w:autoSpaceDN w:val="0"/>
        <w:spacing w:before="192" w:after="0" w:line="262" w:lineRule="auto"/>
        <w:ind w:left="420" w:right="1152"/>
        <w:rPr>
          <w:lang w:val="ru-RU"/>
        </w:rPr>
      </w:pP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—  раскрывать смысл понятий «высказывание», «логическая операция», «логическое выражение»;</w:t>
      </w:r>
    </w:p>
    <w:p w:rsidR="009C4250" w:rsidRPr="008A5936" w:rsidRDefault="00CE32ED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—  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9C4250" w:rsidRPr="008A5936" w:rsidRDefault="00CE32ED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—  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9C4250" w:rsidRPr="008A5936" w:rsidRDefault="00CE32ED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—  описывать алгоритм решения задачи различными способами, в том числе в виде блок-схемы;</w:t>
      </w:r>
    </w:p>
    <w:p w:rsidR="009C4250" w:rsidRPr="008A5936" w:rsidRDefault="00CE32ED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—  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9C4250" w:rsidRPr="008A5936" w:rsidRDefault="00CE32ED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константы и переменные различных типов (числовых, логических, символьных), а также содержащие их выражения; использовать оператор присваивания;</w:t>
      </w:r>
    </w:p>
    <w:p w:rsidR="009C4250" w:rsidRPr="008A5936" w:rsidRDefault="00CE32ED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при разработке программ логические значения, операции и выражения с ними;</w:t>
      </w:r>
    </w:p>
    <w:p w:rsidR="009C4250" w:rsidRPr="008A5936" w:rsidRDefault="00CE32ED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9C4250" w:rsidRPr="008A5936" w:rsidRDefault="00CE32ED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—  создавать и отлаживать программы на одном из языков программирования (</w:t>
      </w:r>
      <w:r>
        <w:rPr>
          <w:rFonts w:ascii="Times New Roman" w:eastAsia="Times New Roman" w:hAnsi="Times New Roman"/>
          <w:color w:val="000000"/>
          <w:sz w:val="24"/>
        </w:rPr>
        <w:t>Python</w:t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++, Паскаль, </w:t>
      </w:r>
      <w:r>
        <w:rPr>
          <w:rFonts w:ascii="Times New Roman" w:eastAsia="Times New Roman" w:hAnsi="Times New Roman"/>
          <w:color w:val="000000"/>
          <w:sz w:val="24"/>
        </w:rPr>
        <w:t>Java</w:t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9C4250" w:rsidRPr="008A5936" w:rsidRDefault="009C4250">
      <w:pPr>
        <w:rPr>
          <w:lang w:val="ru-RU"/>
        </w:rPr>
        <w:sectPr w:rsidR="009C4250" w:rsidRPr="008A5936">
          <w:pgSz w:w="11900" w:h="16840"/>
          <w:pgMar w:top="286" w:right="830" w:bottom="1440" w:left="666" w:header="720" w:footer="720" w:gutter="0"/>
          <w:cols w:space="720" w:equalWidth="0">
            <w:col w:w="10404" w:space="0"/>
          </w:cols>
          <w:docGrid w:linePitch="360"/>
        </w:sectPr>
      </w:pPr>
    </w:p>
    <w:p w:rsidR="009C4250" w:rsidRPr="008A5936" w:rsidRDefault="009C4250">
      <w:pPr>
        <w:autoSpaceDE w:val="0"/>
        <w:autoSpaceDN w:val="0"/>
        <w:spacing w:after="64" w:line="220" w:lineRule="exact"/>
        <w:rPr>
          <w:lang w:val="ru-RU"/>
        </w:rPr>
      </w:pPr>
    </w:p>
    <w:p w:rsidR="009C4250" w:rsidRDefault="00CE32ED">
      <w:pPr>
        <w:autoSpaceDE w:val="0"/>
        <w:autoSpaceDN w:val="0"/>
        <w:spacing w:after="666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156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"/>
        <w:gridCol w:w="2286"/>
        <w:gridCol w:w="752"/>
        <w:gridCol w:w="1048"/>
        <w:gridCol w:w="1418"/>
        <w:gridCol w:w="4252"/>
        <w:gridCol w:w="1985"/>
        <w:gridCol w:w="3378"/>
      </w:tblGrid>
      <w:tr w:rsidR="008A5936" w:rsidRPr="008A5936" w:rsidTr="008A5936"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Pr="008A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2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A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Наименование разделов и тем программы</w:t>
            </w:r>
          </w:p>
        </w:tc>
        <w:tc>
          <w:tcPr>
            <w:tcW w:w="3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Количествочасов</w:t>
            </w:r>
            <w:proofErr w:type="spellEnd"/>
          </w:p>
        </w:tc>
        <w:tc>
          <w:tcPr>
            <w:tcW w:w="42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A5936" w:rsidRPr="008A5936" w:rsidRDefault="008A5936" w:rsidP="008A593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936">
              <w:rPr>
                <w:rFonts w:ascii="Times New Roman" w:eastAsia="Times New Roman" w:hAnsi="Times New Roman" w:cs="Times New Roman"/>
                <w:b/>
                <w:w w:val="97"/>
                <w:sz w:val="20"/>
                <w:szCs w:val="20"/>
              </w:rPr>
              <w:t>Видыдеятельности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A5936" w:rsidRPr="008A5936" w:rsidRDefault="008A5936" w:rsidP="008A5936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936">
              <w:rPr>
                <w:rFonts w:ascii="Times New Roman" w:eastAsia="Times New Roman" w:hAnsi="Times New Roman" w:cs="Times New Roman"/>
                <w:b/>
                <w:w w:val="97"/>
                <w:sz w:val="20"/>
                <w:szCs w:val="20"/>
              </w:rPr>
              <w:t>Виды</w:t>
            </w:r>
            <w:proofErr w:type="spellEnd"/>
            <w:r w:rsidRPr="008A5936">
              <w:rPr>
                <w:rFonts w:ascii="Times New Roman" w:eastAsia="Times New Roman" w:hAnsi="Times New Roman" w:cs="Times New Roman"/>
                <w:b/>
                <w:w w:val="97"/>
                <w:sz w:val="20"/>
                <w:szCs w:val="20"/>
              </w:rPr>
              <w:t xml:space="preserve">, </w:t>
            </w:r>
            <w:r w:rsidRPr="008A593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A5936">
              <w:rPr>
                <w:rFonts w:ascii="Times New Roman" w:eastAsia="Times New Roman" w:hAnsi="Times New Roman" w:cs="Times New Roman"/>
                <w:b/>
                <w:w w:val="97"/>
                <w:sz w:val="20"/>
                <w:szCs w:val="20"/>
              </w:rPr>
              <w:t>формы</w:t>
            </w:r>
            <w:proofErr w:type="spellEnd"/>
            <w:r w:rsidRPr="008A593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A5936">
              <w:rPr>
                <w:rFonts w:ascii="Times New Roman" w:eastAsia="Times New Roman" w:hAnsi="Times New Roman" w:cs="Times New Roman"/>
                <w:b/>
                <w:w w:val="97"/>
                <w:sz w:val="20"/>
                <w:szCs w:val="20"/>
              </w:rPr>
              <w:t>контроля</w:t>
            </w:r>
            <w:proofErr w:type="spellEnd"/>
          </w:p>
        </w:tc>
        <w:tc>
          <w:tcPr>
            <w:tcW w:w="33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Электронные</w:t>
            </w:r>
            <w:proofErr w:type="spellEnd"/>
            <w:r w:rsidRPr="008A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A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цифровые</w:t>
            </w:r>
            <w:proofErr w:type="spellEnd"/>
            <w:r w:rsidRPr="008A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8A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образовательныересурсы</w:t>
            </w:r>
            <w:proofErr w:type="spellEnd"/>
          </w:p>
        </w:tc>
      </w:tr>
      <w:tr w:rsidR="008A5936" w:rsidRPr="008A5936" w:rsidTr="008A5936"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  <w:proofErr w:type="spellEnd"/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936" w:rsidRPr="008A5936" w:rsidRDefault="008A5936" w:rsidP="008A5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936" w:rsidRPr="008A5936" w:rsidRDefault="008A5936" w:rsidP="008A5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936" w:rsidRPr="008A5936" w:rsidTr="008A593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A5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</w:t>
            </w:r>
            <w:proofErr w:type="spellEnd"/>
            <w:r w:rsidRPr="008A5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1.</w:t>
            </w:r>
            <w:r w:rsidRPr="008A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A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Теоретическиеосновыинформатики</w:t>
            </w:r>
            <w:proofErr w:type="spellEnd"/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5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5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A5936" w:rsidRPr="00E9207A" w:rsidTr="008A593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59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Системысчисления</w:t>
            </w:r>
            <w:proofErr w:type="spellEnd"/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36" w:rsidRPr="008A5936" w:rsidRDefault="008A5936" w:rsidP="008A5936">
            <w:pPr>
              <w:autoSpaceDE w:val="0"/>
              <w:autoSpaceDN w:val="0"/>
              <w:spacing w:before="76" w:after="0" w:line="254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8A5936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Раскрывать смысл изучаемых понятий.; </w:t>
            </w:r>
            <w:r w:rsidRPr="008A59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8A5936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Выявлять различие в позиционных и непозиционных системах счисления.; </w:t>
            </w:r>
            <w:r w:rsidRPr="008A59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8A5936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Выявлять общее и различия в разных позиционных системах счисления.; </w:t>
            </w:r>
            <w:r w:rsidRPr="008A59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8A5936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Записывать небольшие (от 0 до 1024) целые числа в различных позиционных системах счисления (двоичной, восьмеричной, шестнадцатеричной).; </w:t>
            </w:r>
            <w:r w:rsidRPr="008A59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8A5936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Сравнивать целые числа, записанные в двоичной, восьмеричной и шестнадцатеричной системах счисления.; </w:t>
            </w:r>
            <w:r w:rsidRPr="008A59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8A5936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Выполнять операции сложения и умножения над небольшими двоичными числами;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36" w:rsidRPr="008A5936" w:rsidRDefault="008A5936" w:rsidP="008A5936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5936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Устный </w:t>
            </w:r>
            <w:r w:rsidRPr="008A59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8A5936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опрос; </w:t>
            </w:r>
            <w:r w:rsidRPr="008A59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8A5936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Письменный </w:t>
            </w:r>
            <w:r w:rsidRPr="008A59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8A5936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контроль; </w:t>
            </w:r>
            <w:r w:rsidRPr="008A59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8A5936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Контрольная </w:t>
            </w:r>
            <w:r w:rsidRPr="008A59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8A5936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работа; </w:t>
            </w:r>
            <w:r w:rsidRPr="008A59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8A5936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Практическая работа; </w:t>
            </w:r>
            <w:r w:rsidRPr="008A59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8A5936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Тестирование;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A593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Российская Электронная школа </w:t>
            </w:r>
            <w:hyperlink r:id="rId7" w:history="1"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</w:t>
              </w:r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://</w:t>
              </w:r>
              <w:proofErr w:type="spellStart"/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resh</w:t>
              </w:r>
              <w:proofErr w:type="spellEnd"/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edu</w:t>
              </w:r>
              <w:proofErr w:type="spellEnd"/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ru</w:t>
              </w:r>
              <w:proofErr w:type="spellEnd"/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</w:t>
              </w:r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subject</w:t>
              </w:r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/19/</w:t>
              </w:r>
            </w:hyperlink>
          </w:p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A593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Электронное приложение к учебнику информатики </w:t>
            </w:r>
            <w:proofErr w:type="spellStart"/>
            <w:r w:rsidRPr="008A593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Босовой</w:t>
            </w:r>
            <w:proofErr w:type="spellEnd"/>
            <w:r w:rsidRPr="008A593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Л. Л. </w:t>
            </w:r>
          </w:p>
          <w:p w:rsidR="008A5936" w:rsidRPr="008A5936" w:rsidRDefault="009726F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8" w:history="1">
              <w:r w:rsidR="008A5936"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</w:t>
              </w:r>
              <w:r w:rsidR="008A5936"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://</w:t>
              </w:r>
              <w:proofErr w:type="spellStart"/>
              <w:r w:rsidR="008A5936"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bosova</w:t>
              </w:r>
              <w:proofErr w:type="spellEnd"/>
              <w:r w:rsidR="008A5936"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="008A5936"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ru</w:t>
              </w:r>
              <w:proofErr w:type="spellEnd"/>
              <w:r w:rsidR="008A5936"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</w:t>
              </w:r>
              <w:proofErr w:type="spellStart"/>
              <w:r w:rsidR="008A5936"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metodist</w:t>
              </w:r>
              <w:proofErr w:type="spellEnd"/>
              <w:r w:rsidR="008A5936"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</w:t>
              </w:r>
              <w:r w:rsidR="008A5936"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authors</w:t>
              </w:r>
              <w:r w:rsidR="008A5936"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</w:t>
              </w:r>
              <w:proofErr w:type="spellStart"/>
              <w:r w:rsidR="008A5936"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informatika</w:t>
              </w:r>
              <w:proofErr w:type="spellEnd"/>
              <w:r w:rsidR="008A5936"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/3/</w:t>
              </w:r>
              <w:proofErr w:type="spellStart"/>
              <w:r w:rsidR="008A5936"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eor</w:t>
              </w:r>
              <w:proofErr w:type="spellEnd"/>
              <w:r w:rsidR="008A5936"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8.</w:t>
              </w:r>
              <w:proofErr w:type="spellStart"/>
              <w:r w:rsidR="008A5936"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php</w:t>
              </w:r>
              <w:proofErr w:type="spellEnd"/>
            </w:hyperlink>
          </w:p>
        </w:tc>
      </w:tr>
      <w:tr w:rsidR="008A5936" w:rsidRPr="00E9207A" w:rsidTr="008A593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8A59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8A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59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Элементыматематическойлогики</w:t>
            </w:r>
            <w:proofErr w:type="spellEnd"/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36" w:rsidRPr="008A5936" w:rsidRDefault="008A5936" w:rsidP="008A5936">
            <w:pPr>
              <w:autoSpaceDE w:val="0"/>
              <w:autoSpaceDN w:val="0"/>
              <w:spacing w:before="78" w:after="0" w:line="250" w:lineRule="auto"/>
              <w:ind w:left="72" w:right="216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5936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Раскрывать смысл изучаемых понятий</w:t>
            </w:r>
            <w:proofErr w:type="gramStart"/>
            <w:r w:rsidRPr="008A5936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.; </w:t>
            </w:r>
            <w:r w:rsidRPr="008A59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gramEnd"/>
            <w:r w:rsidRPr="008A5936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Анализировать логическую структуру высказываний.; </w:t>
            </w:r>
            <w:r w:rsidRPr="008A59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8A5936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Строить таблицы истинности для логических выражений.; Вычислять истинностное значение логического выражения.;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36" w:rsidRPr="008A5936" w:rsidRDefault="008A5936" w:rsidP="008A5936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5936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Устный </w:t>
            </w:r>
            <w:r w:rsidRPr="008A59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8A5936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опрос; </w:t>
            </w:r>
            <w:r w:rsidRPr="008A59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8A5936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Письменный </w:t>
            </w:r>
            <w:r w:rsidRPr="008A59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8A5936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контроль; </w:t>
            </w:r>
            <w:r w:rsidRPr="008A59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8A5936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Контрольная </w:t>
            </w:r>
            <w:r w:rsidRPr="008A59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8A5936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работа; </w:t>
            </w:r>
            <w:r w:rsidRPr="008A59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8A5936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Практическая работа; </w:t>
            </w:r>
            <w:r w:rsidRPr="008A59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8A5936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Тестирование;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A593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Российская Электронная школа </w:t>
            </w:r>
            <w:hyperlink r:id="rId9" w:history="1"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</w:t>
              </w:r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://</w:t>
              </w:r>
              <w:proofErr w:type="spellStart"/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resh</w:t>
              </w:r>
              <w:proofErr w:type="spellEnd"/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edu</w:t>
              </w:r>
              <w:proofErr w:type="spellEnd"/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ru</w:t>
              </w:r>
              <w:proofErr w:type="spellEnd"/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</w:t>
              </w:r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subject</w:t>
              </w:r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/19/</w:t>
              </w:r>
            </w:hyperlink>
          </w:p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A593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Электронное приложение к учебнику информатики </w:t>
            </w:r>
            <w:proofErr w:type="spellStart"/>
            <w:r w:rsidRPr="008A593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Босовой</w:t>
            </w:r>
            <w:proofErr w:type="spellEnd"/>
            <w:r w:rsidRPr="008A593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Л. Л. </w:t>
            </w:r>
          </w:p>
          <w:p w:rsidR="008A5936" w:rsidRPr="008A5936" w:rsidRDefault="009726F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10" w:history="1">
              <w:r w:rsidR="008A5936"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</w:t>
              </w:r>
              <w:r w:rsidR="008A5936"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://</w:t>
              </w:r>
              <w:proofErr w:type="spellStart"/>
              <w:r w:rsidR="008A5936"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bosova</w:t>
              </w:r>
              <w:proofErr w:type="spellEnd"/>
              <w:r w:rsidR="008A5936"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="008A5936"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ru</w:t>
              </w:r>
              <w:proofErr w:type="spellEnd"/>
              <w:r w:rsidR="008A5936"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</w:t>
              </w:r>
              <w:proofErr w:type="spellStart"/>
              <w:r w:rsidR="008A5936"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metodist</w:t>
              </w:r>
              <w:proofErr w:type="spellEnd"/>
              <w:r w:rsidR="008A5936"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</w:t>
              </w:r>
              <w:r w:rsidR="008A5936"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authors</w:t>
              </w:r>
              <w:r w:rsidR="008A5936"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</w:t>
              </w:r>
              <w:proofErr w:type="spellStart"/>
              <w:r w:rsidR="008A5936"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informatika</w:t>
              </w:r>
              <w:proofErr w:type="spellEnd"/>
              <w:r w:rsidR="008A5936"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/3/</w:t>
              </w:r>
              <w:proofErr w:type="spellStart"/>
              <w:r w:rsidR="008A5936"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eor</w:t>
              </w:r>
              <w:proofErr w:type="spellEnd"/>
              <w:r w:rsidR="008A5936"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8.</w:t>
              </w:r>
              <w:proofErr w:type="spellStart"/>
              <w:r w:rsidR="008A5936"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php</w:t>
              </w:r>
              <w:proofErr w:type="spellEnd"/>
            </w:hyperlink>
          </w:p>
        </w:tc>
      </w:tr>
      <w:tr w:rsidR="008A5936" w:rsidRPr="008A5936" w:rsidTr="008A593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A5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</w:t>
            </w:r>
            <w:proofErr w:type="spellEnd"/>
            <w:r w:rsidRPr="008A5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2.</w:t>
            </w:r>
            <w:r w:rsidRPr="008A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A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Алгоритмы</w:t>
            </w:r>
            <w:proofErr w:type="spellEnd"/>
            <w:r w:rsidRPr="008A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8A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программирование</w:t>
            </w:r>
            <w:proofErr w:type="spellEnd"/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5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5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5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A5936" w:rsidRPr="00E9207A" w:rsidTr="008A593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A59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Исполнители и алгоритмы. Алгоритмические конструкции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36" w:rsidRPr="008A5936" w:rsidRDefault="008A5936" w:rsidP="008A5936">
            <w:pPr>
              <w:autoSpaceDE w:val="0"/>
              <w:autoSpaceDN w:val="0"/>
              <w:spacing w:before="76" w:after="0" w:line="254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5936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Раскрывать смысл изучаемых понятий</w:t>
            </w:r>
            <w:proofErr w:type="gramStart"/>
            <w:r w:rsidRPr="008A5936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.; </w:t>
            </w:r>
            <w:r w:rsidRPr="008A59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gramEnd"/>
            <w:r w:rsidRPr="008A5936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Анализировать предлагаемые последовательности команд на предмет наличия у них таких свойств алгоритма, как дискретность, детерминированность, понятность, результативность, массовость; </w:t>
            </w:r>
            <w:r w:rsidRPr="008A59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gramStart"/>
            <w:r w:rsidRPr="008A5936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Определять по блок-схеме, для решения какой задачи предназначен данный алгоритм.; Анализировать изменение значений величин при пошаговом выполнении алгоритма.; Определять по выбранному методу решения задачи, какие алгоритмические конструкции могут войти в алгоритм.; </w:t>
            </w:r>
            <w:r w:rsidRPr="008A59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8A5936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Сравнивать различные алгоритмы решения одной задачи.; </w:t>
            </w:r>
            <w:r w:rsidRPr="008A59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8A5936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Создавать, выполнять вручную и на компьютере несложные алгоритмы с использованием циклов и ветвлений для управления исполнителями, такими как Робот, Черепашка, Чертёжник.; </w:t>
            </w:r>
            <w:r w:rsidRPr="008A59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8A5936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Исполнять готовые</w:t>
            </w:r>
            <w:proofErr w:type="gramEnd"/>
            <w:r w:rsidRPr="008A5936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 алгоритмы при конкретных исходных данных;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36" w:rsidRPr="008A5936" w:rsidRDefault="008A5936" w:rsidP="008A5936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5936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Устный </w:t>
            </w:r>
            <w:r w:rsidRPr="008A59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8A5936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опрос; </w:t>
            </w:r>
            <w:r w:rsidRPr="008A59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8A5936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Письменный </w:t>
            </w:r>
            <w:r w:rsidRPr="008A59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8A5936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контроль; </w:t>
            </w:r>
            <w:r w:rsidRPr="008A59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8A5936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Контрольная </w:t>
            </w:r>
            <w:r w:rsidRPr="008A59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8A5936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работа; </w:t>
            </w:r>
            <w:r w:rsidRPr="008A59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8A5936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Практическая работа; </w:t>
            </w:r>
            <w:r w:rsidRPr="008A59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8A5936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Тестирование;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A593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Российская Электронная школа </w:t>
            </w:r>
            <w:hyperlink r:id="rId11" w:history="1"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</w:t>
              </w:r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://</w:t>
              </w:r>
              <w:proofErr w:type="spellStart"/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resh</w:t>
              </w:r>
              <w:proofErr w:type="spellEnd"/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edu</w:t>
              </w:r>
              <w:proofErr w:type="spellEnd"/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ru</w:t>
              </w:r>
              <w:proofErr w:type="spellEnd"/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</w:t>
              </w:r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subject</w:t>
              </w:r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/19/</w:t>
              </w:r>
            </w:hyperlink>
          </w:p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A593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Электронное приложение к учебнику информатики </w:t>
            </w:r>
            <w:proofErr w:type="spellStart"/>
            <w:r w:rsidRPr="008A593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Босовой</w:t>
            </w:r>
            <w:proofErr w:type="spellEnd"/>
            <w:r w:rsidRPr="008A593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Л. Л. </w:t>
            </w:r>
          </w:p>
          <w:p w:rsidR="008A5936" w:rsidRPr="008A5936" w:rsidRDefault="009726F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12" w:history="1">
              <w:r w:rsidR="008A5936"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</w:t>
              </w:r>
              <w:r w:rsidR="008A5936"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://</w:t>
              </w:r>
              <w:proofErr w:type="spellStart"/>
              <w:r w:rsidR="008A5936"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bosova</w:t>
              </w:r>
              <w:proofErr w:type="spellEnd"/>
              <w:r w:rsidR="008A5936"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="008A5936"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ru</w:t>
              </w:r>
              <w:proofErr w:type="spellEnd"/>
              <w:r w:rsidR="008A5936"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</w:t>
              </w:r>
              <w:proofErr w:type="spellStart"/>
              <w:r w:rsidR="008A5936"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metodist</w:t>
              </w:r>
              <w:proofErr w:type="spellEnd"/>
              <w:r w:rsidR="008A5936"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</w:t>
              </w:r>
              <w:r w:rsidR="008A5936"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authors</w:t>
              </w:r>
              <w:r w:rsidR="008A5936"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</w:t>
              </w:r>
              <w:proofErr w:type="spellStart"/>
              <w:r w:rsidR="008A5936"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informatika</w:t>
              </w:r>
              <w:proofErr w:type="spellEnd"/>
              <w:r w:rsidR="008A5936"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/3/</w:t>
              </w:r>
              <w:proofErr w:type="spellStart"/>
              <w:r w:rsidR="008A5936"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eor</w:t>
              </w:r>
              <w:proofErr w:type="spellEnd"/>
              <w:r w:rsidR="008A5936"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8.</w:t>
              </w:r>
              <w:proofErr w:type="spellStart"/>
              <w:r w:rsidR="008A5936"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php</w:t>
              </w:r>
              <w:proofErr w:type="spellEnd"/>
            </w:hyperlink>
          </w:p>
        </w:tc>
      </w:tr>
      <w:tr w:rsidR="008A5936" w:rsidRPr="00E9207A" w:rsidTr="008A593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59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Языкпрограммирования</w:t>
            </w:r>
            <w:proofErr w:type="spellEnd"/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36" w:rsidRPr="008A5936" w:rsidRDefault="008A5936" w:rsidP="008A5936">
            <w:pPr>
              <w:autoSpaceDE w:val="0"/>
              <w:autoSpaceDN w:val="0"/>
              <w:spacing w:before="78" w:after="0" w:line="254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8A5936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Раскрывать смысл изучаемых понятий; </w:t>
            </w:r>
            <w:r w:rsidRPr="008A59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8A5936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Определять по программе, для решения какой задачи она предназначена.; </w:t>
            </w:r>
            <w:r w:rsidRPr="008A59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8A5936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Строить арифметические, строковые, логические выражения и вычислять их значения; Программировать линейные алгоритмы, предполагающие вычисление арифметических, строковых и логических выражений.; </w:t>
            </w:r>
            <w:r w:rsidRPr="008A59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8A5936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Разрабатывать программы, содержащие оператор (операторы) ветвления, в том числе с использованием логических операций.; </w:t>
            </w:r>
            <w:r w:rsidRPr="008A59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8A5936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Разрабатывать программы, содержащие оператор (операторы) цикла;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36" w:rsidRPr="008A5936" w:rsidRDefault="008A5936" w:rsidP="008A5936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5936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Устный </w:t>
            </w:r>
            <w:r w:rsidRPr="008A59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8A5936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опрос; </w:t>
            </w:r>
            <w:r w:rsidRPr="008A59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8A5936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Письменный </w:t>
            </w:r>
            <w:r w:rsidRPr="008A59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8A5936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контроль; </w:t>
            </w:r>
            <w:r w:rsidRPr="008A59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8A5936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Контрольная </w:t>
            </w:r>
            <w:r w:rsidRPr="008A59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8A5936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работа; </w:t>
            </w:r>
            <w:r w:rsidRPr="008A59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8A5936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Практическая работа; </w:t>
            </w:r>
            <w:r w:rsidRPr="008A59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8A5936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Тестирование;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A593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Российская Электронная школа </w:t>
            </w:r>
            <w:hyperlink r:id="rId13" w:history="1"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</w:t>
              </w:r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://</w:t>
              </w:r>
              <w:proofErr w:type="spellStart"/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resh</w:t>
              </w:r>
              <w:proofErr w:type="spellEnd"/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edu</w:t>
              </w:r>
              <w:proofErr w:type="spellEnd"/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ru</w:t>
              </w:r>
              <w:proofErr w:type="spellEnd"/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</w:t>
              </w:r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subject</w:t>
              </w:r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/19/</w:t>
              </w:r>
            </w:hyperlink>
          </w:p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A593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Электронное приложение к учебнику информатики </w:t>
            </w:r>
            <w:proofErr w:type="spellStart"/>
            <w:r w:rsidRPr="008A593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Босовой</w:t>
            </w:r>
            <w:proofErr w:type="spellEnd"/>
            <w:r w:rsidRPr="008A593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Л. Л. </w:t>
            </w:r>
          </w:p>
          <w:p w:rsidR="008A5936" w:rsidRPr="008A5936" w:rsidRDefault="009726F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14" w:history="1">
              <w:r w:rsidR="008A5936"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</w:t>
              </w:r>
              <w:r w:rsidR="008A5936"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://</w:t>
              </w:r>
              <w:proofErr w:type="spellStart"/>
              <w:r w:rsidR="008A5936"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bosova</w:t>
              </w:r>
              <w:proofErr w:type="spellEnd"/>
              <w:r w:rsidR="008A5936"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="008A5936"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ru</w:t>
              </w:r>
              <w:proofErr w:type="spellEnd"/>
              <w:r w:rsidR="008A5936"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</w:t>
              </w:r>
              <w:proofErr w:type="spellStart"/>
              <w:r w:rsidR="008A5936"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metodist</w:t>
              </w:r>
              <w:proofErr w:type="spellEnd"/>
              <w:r w:rsidR="008A5936"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</w:t>
              </w:r>
              <w:r w:rsidR="008A5936"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authors</w:t>
              </w:r>
              <w:r w:rsidR="008A5936"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</w:t>
              </w:r>
              <w:proofErr w:type="spellStart"/>
              <w:r w:rsidR="008A5936"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informatika</w:t>
              </w:r>
              <w:proofErr w:type="spellEnd"/>
              <w:r w:rsidR="008A5936"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/3/</w:t>
              </w:r>
              <w:proofErr w:type="spellStart"/>
              <w:r w:rsidR="008A5936"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eor</w:t>
              </w:r>
              <w:proofErr w:type="spellEnd"/>
              <w:r w:rsidR="008A5936"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8.</w:t>
              </w:r>
              <w:proofErr w:type="spellStart"/>
              <w:r w:rsidR="008A5936"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php</w:t>
              </w:r>
              <w:proofErr w:type="spellEnd"/>
            </w:hyperlink>
          </w:p>
        </w:tc>
      </w:tr>
      <w:tr w:rsidR="008A5936" w:rsidRPr="00E9207A" w:rsidTr="008A593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59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Анализалгоритмов</w:t>
            </w:r>
            <w:proofErr w:type="spellEnd"/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36" w:rsidRPr="008A5936" w:rsidRDefault="008A5936" w:rsidP="008A5936">
            <w:pPr>
              <w:autoSpaceDE w:val="0"/>
              <w:autoSpaceDN w:val="0"/>
              <w:spacing w:before="80" w:after="0" w:line="245" w:lineRule="auto"/>
              <w:ind w:left="72" w:right="302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5936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Раскрывать смысл изучаемых понятий</w:t>
            </w:r>
            <w:proofErr w:type="gramStart"/>
            <w:r w:rsidRPr="008A5936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.; </w:t>
            </w:r>
            <w:r w:rsidRPr="008A59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gramEnd"/>
            <w:r w:rsidRPr="008A5936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Анализировать готовые алгоритмы и программы;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36" w:rsidRPr="008A5936" w:rsidRDefault="008A5936" w:rsidP="008A5936">
            <w:pPr>
              <w:autoSpaceDE w:val="0"/>
              <w:autoSpaceDN w:val="0"/>
              <w:spacing w:before="80" w:after="0" w:line="25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936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Устный</w:t>
            </w:r>
            <w:proofErr w:type="spellEnd"/>
            <w:r w:rsidRPr="008A593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A5936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опрос</w:t>
            </w:r>
            <w:proofErr w:type="spellEnd"/>
            <w:r w:rsidRPr="008A5936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 xml:space="preserve">; </w:t>
            </w:r>
            <w:r w:rsidRPr="008A593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A5936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Контрольнаяработа</w:t>
            </w:r>
            <w:proofErr w:type="spellEnd"/>
            <w:r w:rsidRPr="008A5936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;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A593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Российская Электронная школа </w:t>
            </w:r>
            <w:hyperlink r:id="rId15" w:history="1"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</w:t>
              </w:r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://</w:t>
              </w:r>
              <w:proofErr w:type="spellStart"/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resh</w:t>
              </w:r>
              <w:proofErr w:type="spellEnd"/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edu</w:t>
              </w:r>
              <w:proofErr w:type="spellEnd"/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ru</w:t>
              </w:r>
              <w:proofErr w:type="spellEnd"/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</w:t>
              </w:r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subject</w:t>
              </w:r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/19/</w:t>
              </w:r>
            </w:hyperlink>
            <w:r w:rsidRPr="008A593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Электронное приложение к учебнику информатики </w:t>
            </w:r>
            <w:proofErr w:type="spellStart"/>
            <w:r w:rsidRPr="008A593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Босовой</w:t>
            </w:r>
            <w:proofErr w:type="spellEnd"/>
            <w:r w:rsidRPr="008A593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Л. Л. </w:t>
            </w:r>
          </w:p>
          <w:p w:rsidR="008A5936" w:rsidRPr="008A5936" w:rsidRDefault="009726F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16" w:history="1">
              <w:r w:rsidR="008A5936"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</w:t>
              </w:r>
              <w:r w:rsidR="008A5936"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://</w:t>
              </w:r>
              <w:proofErr w:type="spellStart"/>
              <w:r w:rsidR="008A5936"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bosova</w:t>
              </w:r>
              <w:proofErr w:type="spellEnd"/>
              <w:r w:rsidR="008A5936"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="008A5936"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ru</w:t>
              </w:r>
              <w:proofErr w:type="spellEnd"/>
              <w:r w:rsidR="008A5936"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</w:t>
              </w:r>
              <w:proofErr w:type="spellStart"/>
              <w:r w:rsidR="008A5936"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metodist</w:t>
              </w:r>
              <w:proofErr w:type="spellEnd"/>
              <w:r w:rsidR="008A5936"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</w:t>
              </w:r>
              <w:r w:rsidR="008A5936"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authors</w:t>
              </w:r>
              <w:r w:rsidR="008A5936"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</w:t>
              </w:r>
              <w:proofErr w:type="spellStart"/>
              <w:r w:rsidR="008A5936"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informatika</w:t>
              </w:r>
              <w:proofErr w:type="spellEnd"/>
              <w:r w:rsidR="008A5936"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/3/</w:t>
              </w:r>
              <w:proofErr w:type="spellStart"/>
              <w:r w:rsidR="008A5936"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eor</w:t>
              </w:r>
              <w:proofErr w:type="spellEnd"/>
              <w:r w:rsidR="008A5936"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8.</w:t>
              </w:r>
              <w:proofErr w:type="spellStart"/>
              <w:r w:rsidR="008A5936"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php</w:t>
              </w:r>
              <w:proofErr w:type="spellEnd"/>
            </w:hyperlink>
          </w:p>
        </w:tc>
      </w:tr>
      <w:tr w:rsidR="008A5936" w:rsidRPr="008A5936" w:rsidTr="008A593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proofErr w:type="spellStart"/>
            <w:r w:rsidRPr="008A593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Промежуточнаяаттестация</w:t>
            </w:r>
            <w:proofErr w:type="spellEnd"/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A593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A593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936" w:rsidRPr="008A5936" w:rsidTr="008A593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A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Резервноевремя</w:t>
            </w:r>
            <w:proofErr w:type="spellEnd"/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936" w:rsidRPr="008A5936" w:rsidTr="008A593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8A593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4250" w:rsidRPr="008A5936" w:rsidRDefault="009C4250">
      <w:pPr>
        <w:autoSpaceDE w:val="0"/>
        <w:autoSpaceDN w:val="0"/>
        <w:spacing w:after="66" w:line="220" w:lineRule="exact"/>
        <w:rPr>
          <w:lang w:val="ru-RU"/>
        </w:rPr>
      </w:pPr>
    </w:p>
    <w:p w:rsidR="009C4250" w:rsidRDefault="009C4250">
      <w:pPr>
        <w:autoSpaceDE w:val="0"/>
        <w:autoSpaceDN w:val="0"/>
        <w:spacing w:after="0" w:line="14" w:lineRule="exact"/>
      </w:pPr>
    </w:p>
    <w:p w:rsidR="009C4250" w:rsidRDefault="009C4250">
      <w:pPr>
        <w:sectPr w:rsidR="009C4250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C4250" w:rsidRDefault="009C4250">
      <w:pPr>
        <w:autoSpaceDE w:val="0"/>
        <w:autoSpaceDN w:val="0"/>
        <w:spacing w:after="78" w:line="220" w:lineRule="exact"/>
      </w:pPr>
      <w:bookmarkStart w:id="0" w:name="_GoBack"/>
      <w:bookmarkEnd w:id="0"/>
    </w:p>
    <w:p w:rsidR="009C4250" w:rsidRDefault="00CE32ED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9C4250" w:rsidRPr="008A5936" w:rsidRDefault="00CE32ED">
      <w:pPr>
        <w:autoSpaceDE w:val="0"/>
        <w:autoSpaceDN w:val="0"/>
        <w:spacing w:before="346" w:after="0" w:line="382" w:lineRule="auto"/>
        <w:ind w:right="1440"/>
        <w:rPr>
          <w:lang w:val="ru-RU"/>
        </w:rPr>
      </w:pPr>
      <w:r w:rsidRPr="008A5936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  <w:proofErr w:type="gramStart"/>
      <w:r w:rsidRPr="008A5936">
        <w:rPr>
          <w:lang w:val="ru-RU"/>
        </w:rPr>
        <w:br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ведите свой вариант: </w:t>
      </w:r>
      <w:r w:rsidRPr="008A5936">
        <w:rPr>
          <w:lang w:val="ru-RU"/>
        </w:rPr>
        <w:br/>
      </w:r>
      <w:r w:rsidRPr="008A59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8A5936">
        <w:rPr>
          <w:lang w:val="ru-RU"/>
        </w:rPr>
        <w:br/>
      </w:r>
      <w:r w:rsidRPr="008A5936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9C4250" w:rsidRPr="008A5936" w:rsidRDefault="009C4250">
      <w:pPr>
        <w:rPr>
          <w:lang w:val="ru-RU"/>
        </w:rPr>
        <w:sectPr w:rsidR="009C4250" w:rsidRPr="008A593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C4250" w:rsidRPr="008A5936" w:rsidRDefault="009C4250">
      <w:pPr>
        <w:autoSpaceDE w:val="0"/>
        <w:autoSpaceDN w:val="0"/>
        <w:spacing w:after="78" w:line="220" w:lineRule="exact"/>
        <w:rPr>
          <w:lang w:val="ru-RU"/>
        </w:rPr>
      </w:pPr>
    </w:p>
    <w:p w:rsidR="009C4250" w:rsidRPr="008A5936" w:rsidRDefault="00CE32ED">
      <w:pPr>
        <w:autoSpaceDE w:val="0"/>
        <w:autoSpaceDN w:val="0"/>
        <w:spacing w:after="0" w:line="379" w:lineRule="auto"/>
        <w:ind w:right="432"/>
        <w:rPr>
          <w:lang w:val="ru-RU"/>
        </w:rPr>
      </w:pPr>
      <w:r w:rsidRPr="008A59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8A5936">
        <w:rPr>
          <w:lang w:val="ru-RU"/>
        </w:rPr>
        <w:br/>
      </w:r>
      <w:proofErr w:type="gramStart"/>
      <w:r w:rsidRPr="008A5936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</w:t>
      </w:r>
      <w:proofErr w:type="gramEnd"/>
      <w:r w:rsidRPr="008A59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ДЛЯ ПРОВЕДЕНИЯ ЛАБОРАТОРНЫХ, ПРАКТИЧЕСКИХ РАБОТ, ДЕМОНСТРАЦИЙ</w:t>
      </w:r>
    </w:p>
    <w:p w:rsidR="009C4250" w:rsidRPr="008A5936" w:rsidRDefault="009C4250">
      <w:pPr>
        <w:rPr>
          <w:lang w:val="ru-RU"/>
        </w:rPr>
        <w:sectPr w:rsidR="009C4250" w:rsidRPr="008A593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E32ED" w:rsidRPr="008A5936" w:rsidRDefault="00CE32ED">
      <w:pPr>
        <w:rPr>
          <w:lang w:val="ru-RU"/>
        </w:rPr>
      </w:pPr>
    </w:p>
    <w:sectPr w:rsidR="00CE32ED" w:rsidRPr="008A5936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B47730"/>
    <w:rsid w:val="00034616"/>
    <w:rsid w:val="0006063C"/>
    <w:rsid w:val="0015074B"/>
    <w:rsid w:val="0029639D"/>
    <w:rsid w:val="00326F90"/>
    <w:rsid w:val="008A5936"/>
    <w:rsid w:val="009726F6"/>
    <w:rsid w:val="009C4250"/>
    <w:rsid w:val="00AA1D8D"/>
    <w:rsid w:val="00B47730"/>
    <w:rsid w:val="00CB0664"/>
    <w:rsid w:val="00CE32ED"/>
    <w:rsid w:val="00E9207A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8A5936"/>
    <w:rPr>
      <w:color w:val="0000FF" w:themeColor="hyperlink"/>
      <w:u w:val="single"/>
    </w:rPr>
  </w:style>
  <w:style w:type="paragraph" w:styleId="aff9">
    <w:name w:val="Balloon Text"/>
    <w:basedOn w:val="a1"/>
    <w:link w:val="affa"/>
    <w:uiPriority w:val="99"/>
    <w:semiHidden/>
    <w:unhideWhenUsed/>
    <w:rsid w:val="00E92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2"/>
    <w:link w:val="aff9"/>
    <w:uiPriority w:val="99"/>
    <w:semiHidden/>
    <w:rsid w:val="00E920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8A59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sova.ru/metodist/authors/informatika/3/eor8.php" TargetMode="External"/><Relationship Id="rId13" Type="http://schemas.openxmlformats.org/officeDocument/2006/relationships/hyperlink" Target="https://resh.edu.ru/subject/19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esh.edu.ru/subject/19/" TargetMode="External"/><Relationship Id="rId12" Type="http://schemas.openxmlformats.org/officeDocument/2006/relationships/hyperlink" Target="https://bosova.ru/metodist/authors/informatika/3/eor8.ph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bosova.ru/metodist/authors/informatika/3/eor8.php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resh.edu.ru/subject/1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19/" TargetMode="External"/><Relationship Id="rId10" Type="http://schemas.openxmlformats.org/officeDocument/2006/relationships/hyperlink" Target="https://bosova.ru/metodist/authors/informatika/3/eor8.php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19/" TargetMode="External"/><Relationship Id="rId14" Type="http://schemas.openxmlformats.org/officeDocument/2006/relationships/hyperlink" Target="https://bosova.ru/metodist/authors/informatika/3/eor8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43280C-125C-4C1F-9E4B-E6BC1FB30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3835</Words>
  <Characters>21860</Characters>
  <Application>Microsoft Office Word</Application>
  <DocSecurity>0</DocSecurity>
  <Lines>182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25644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User</cp:lastModifiedBy>
  <cp:revision>4</cp:revision>
  <dcterms:created xsi:type="dcterms:W3CDTF">2022-04-13T19:23:00Z</dcterms:created>
  <dcterms:modified xsi:type="dcterms:W3CDTF">2022-06-29T06:22:00Z</dcterms:modified>
</cp:coreProperties>
</file>