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F" w:rsidRDefault="007F79FF">
      <w:pPr>
        <w:autoSpaceDE w:val="0"/>
        <w:autoSpaceDN w:val="0"/>
        <w:spacing w:after="78" w:line="220" w:lineRule="exact"/>
      </w:pPr>
    </w:p>
    <w:p w:rsidR="007F79FF" w:rsidRDefault="00AC059F">
      <w:pPr>
        <w:rPr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15125" cy="9315450"/>
            <wp:effectExtent l="0" t="0" r="9525" b="0"/>
            <wp:docPr id="3" name="Рисунок 3" descr="C:\Users\123\Desktop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тит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9F" w:rsidRDefault="00776521" w:rsidP="00776521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AC059F" w:rsidRDefault="00AC059F" w:rsidP="00776521">
      <w:pPr>
        <w:autoSpaceDE w:val="0"/>
        <w:autoSpaceDN w:val="0"/>
        <w:spacing w:after="0" w:line="230" w:lineRule="auto"/>
        <w:rPr>
          <w:lang w:val="ru-RU"/>
        </w:rPr>
      </w:pPr>
    </w:p>
    <w:p w:rsidR="00AC059F" w:rsidRDefault="00AC059F" w:rsidP="00776521">
      <w:pPr>
        <w:autoSpaceDE w:val="0"/>
        <w:autoSpaceDN w:val="0"/>
        <w:spacing w:after="0" w:line="230" w:lineRule="auto"/>
        <w:rPr>
          <w:lang w:val="ru-RU"/>
        </w:rPr>
      </w:pPr>
    </w:p>
    <w:p w:rsidR="00AC059F" w:rsidRDefault="00AC059F" w:rsidP="00776521">
      <w:pPr>
        <w:autoSpaceDE w:val="0"/>
        <w:autoSpaceDN w:val="0"/>
        <w:spacing w:after="0" w:line="230" w:lineRule="auto"/>
        <w:rPr>
          <w:lang w:val="ru-RU"/>
        </w:rPr>
      </w:pPr>
    </w:p>
    <w:p w:rsidR="00776521" w:rsidRPr="001437EF" w:rsidRDefault="00AC059F" w:rsidP="00776521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</w:t>
      </w:r>
      <w:bookmarkStart w:id="0" w:name="_GoBack"/>
      <w:bookmarkEnd w:id="0"/>
      <w:r w:rsidR="00776521">
        <w:rPr>
          <w:lang w:val="ru-RU"/>
        </w:rPr>
        <w:t xml:space="preserve"> </w:t>
      </w:r>
      <w:r w:rsidR="00776521"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76521" w:rsidRPr="001437EF" w:rsidRDefault="00776521" w:rsidP="00776521">
      <w:pPr>
        <w:autoSpaceDE w:val="0"/>
        <w:autoSpaceDN w:val="0"/>
        <w:spacing w:before="346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Физика и её роль в познании окружающего мира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 — наука о природе, изучает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явления: механические, тепловые, электрические, маг​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нитные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световые, звуковые.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величины. Измерение физических величин.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зические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приборы. Погрешность измерений. Международная система единиц. </w:t>
      </w:r>
    </w:p>
    <w:p w:rsidR="00776521" w:rsidRPr="001437EF" w:rsidRDefault="00776521" w:rsidP="00776521">
      <w:pPr>
        <w:autoSpaceDE w:val="0"/>
        <w:autoSpaceDN w:val="0"/>
        <w:spacing w:before="70" w:after="0" w:line="271" w:lineRule="auto"/>
        <w:ind w:right="328" w:firstLine="180"/>
        <w:jc w:val="both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Как физика и другие естественные науки изучают природу. Естественно​научный метод познания: наблюдение, постановка научного вопроса, выдвижение гипотез, эксперимент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верке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гипотез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объяснение наблюдаемого явления. Описание физических явлений с помощью моделей.</w:t>
      </w:r>
    </w:p>
    <w:p w:rsidR="00776521" w:rsidRPr="001437EF" w:rsidRDefault="00776521" w:rsidP="00776521">
      <w:pPr>
        <w:autoSpaceDE w:val="0"/>
        <w:autoSpaceDN w:val="0"/>
        <w:spacing w:before="192" w:after="0" w:line="262" w:lineRule="auto"/>
        <w:ind w:left="180" w:right="2736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Механические, тепловые, электрические, магнитные,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товые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Физические приборы и процедура прямых измерений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ана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​логовым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цифровым прибором.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цены деления  шкалы  измерительного 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​бора.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Измерение расстояний.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Измерение объёма жидкости и твёрдого тела.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4. Определение размеров малых тел.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Измерение температуры при помощи жидкостного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термо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​метра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датчика температуры.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6. 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Первоначальные сведения о строении вещества 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Строение вещества: атомы и молекулы, их размеры. Опыты, доказывающие дискретное строение вещества. Опыты, доказывающие дискретное строение вещества. 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776521" w:rsidRPr="001437EF" w:rsidRDefault="00776521" w:rsidP="0077652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атом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​но​молекулярным строением. Особенности агрегатных состояний воды. Взаимосвязь между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свой​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ствами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веществ в разных агрегатных состояниях и их атом​но​молекулярным строением. Особенности агрегатных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состоя​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воды.  Особенности агрегатных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состоя​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воды.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Наблюдение  броуновского  движения.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Наблюдение диффузии.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явлений, объясняющихся притяжением или отталкиванием частиц веществ.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180" w:right="2736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Оценка диаметра атома методом рядов (с использованием фотографий). 2. Опыты по наблюдению теплового расширения газов.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обнаружению действия сил молекулярного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тяжения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Движение и </w:t>
      </w:r>
      <w:proofErr w:type="gramStart"/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взаимодействии</w:t>
      </w:r>
      <w:proofErr w:type="gramEnd"/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Механическое движение. Равномерное и неравномерное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. Скорость. Средняя скорость при неравномерном движении. Расчёт пути и времени движения. Равномерное и неравномерное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. Скорость. Средняя скорость при неравномерном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движе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 Расчёт пути и времени движения.</w:t>
      </w:r>
    </w:p>
    <w:p w:rsidR="00776521" w:rsidRPr="001437EF" w:rsidRDefault="00776521" w:rsidP="00776521">
      <w:pPr>
        <w:rPr>
          <w:lang w:val="ru-RU"/>
        </w:rPr>
        <w:sectPr w:rsidR="00776521" w:rsidRPr="001437EF" w:rsidSect="00776521">
          <w:type w:val="continuous"/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78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коли​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чеством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молекул в единице объёма вещества. </w:t>
      </w:r>
    </w:p>
    <w:p w:rsidR="00776521" w:rsidRPr="001437EF" w:rsidRDefault="00776521" w:rsidP="00776521">
      <w:pPr>
        <w:autoSpaceDE w:val="0"/>
        <w:autoSpaceDN w:val="0"/>
        <w:spacing w:before="70" w:after="0"/>
        <w:ind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как характеристика взаимодействия тел. Сила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упруго​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закон Гука. Измерение силы с помощью динамометра. Явление тяготения и сила тяжести. Сила тяжести на других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пла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нетах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(МС).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Наблюдение механического движения тела.</w:t>
      </w:r>
    </w:p>
    <w:p w:rsidR="00776521" w:rsidRPr="001437EF" w:rsidRDefault="00776521" w:rsidP="0077652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Измерение скорости прямолинейного движения.</w:t>
      </w:r>
    </w:p>
    <w:p w:rsidR="00776521" w:rsidRPr="001437EF" w:rsidRDefault="00776521" w:rsidP="0077652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явления инерции.</w:t>
      </w:r>
    </w:p>
    <w:p w:rsidR="00776521" w:rsidRPr="001437EF" w:rsidRDefault="00776521" w:rsidP="00776521">
      <w:pPr>
        <w:autoSpaceDE w:val="0"/>
        <w:autoSpaceDN w:val="0"/>
        <w:spacing w:before="72" w:after="0" w:line="262" w:lineRule="auto"/>
        <w:ind w:left="180" w:right="38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4. Наблюдение изменения скорости при взаимодействии тел. 5. Сравнение масс по взаимодействию тел.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6. Сложение сил, направленных по одной прямой.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Определение   скорости   равномерного   движения   (шарика в жидкости, модели электрического автомобиля и т. п.).</w:t>
      </w:r>
    </w:p>
    <w:p w:rsidR="00776521" w:rsidRPr="001437EF" w:rsidRDefault="00776521" w:rsidP="00776521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Определение средней скорости скольжения бруска или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ша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рика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 наклонной плоскости. 3. Определение плотности твёрдого тела.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4. Опыты, демонстрирующие зависимость растяжения (де​формации) пружины от приложенной силы.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Опыты, демонстрирующие зависимость силы трения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сколь​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 веса тела и характера соприкасающихся поверхностей.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Давление твёрдых тел, жидкостей и газов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Давление. Способы уменьшения и увеличения давления.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Дав​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давле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жидкости от глубины. Гидростатический парадокс.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Сооб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щающиеся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сосуды. Гидравлические механизмы.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Атмосфера Земли и атмосферное давление. Причины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суще​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ствования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воздушной оболочки Земли.</w:t>
      </w:r>
    </w:p>
    <w:p w:rsidR="00776521" w:rsidRPr="001437EF" w:rsidRDefault="00776521" w:rsidP="0077652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Действие жидкости и газа на погружённое в них тело.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Вытал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​кивающая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(архимедова) сила. Закон Архимеда. Плавание тел. Воздухоплавание.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Зависимость давления газа от температуры.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Передача давления жидкостью и газом.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Сообщающиеся сосуды.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4. Гидравлический пресс.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5. Проявление действия атмосферного давления.</w:t>
      </w:r>
    </w:p>
    <w:p w:rsidR="00776521" w:rsidRPr="001437EF" w:rsidRDefault="00776521" w:rsidP="00776521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Зависимость выталкивающей силы от объёма погружённой части тела и плотности жидкости. 7. Равенство выталкивающей силы весу вытесненной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жидко​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8. Условие плавания тел: плавание или погружение тел в зависимости от соотношения плотностей тела и жидкости.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Исследование зависимости веса тела в воде от объёма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погру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жённой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 жидкость части тела.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98" w:right="782" w:bottom="296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90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Определение выталкивающей силы, действующей на тело, погружённое в жидкость.</w:t>
      </w:r>
    </w:p>
    <w:p w:rsidR="00776521" w:rsidRPr="001437EF" w:rsidRDefault="00776521" w:rsidP="00776521">
      <w:pPr>
        <w:autoSpaceDE w:val="0"/>
        <w:autoSpaceDN w:val="0"/>
        <w:spacing w:before="70" w:after="0" w:line="271" w:lineRule="auto"/>
        <w:ind w:right="102"/>
        <w:jc w:val="right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Проверка независимости выталкивающей силы, действую​щей на тело в жидкости, от массы тела. 4. 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5. Конструирование ареометра или конструирование лодки и определение её грузоподъёмности.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5. Работа и мощность. Энергия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Механическая работа. Мощность.</w:t>
      </w:r>
    </w:p>
    <w:p w:rsidR="00776521" w:rsidRPr="001437EF" w:rsidRDefault="00776521" w:rsidP="0077652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7200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Примеры простых механизмов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работы силы трения при равномерном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движе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тела по горизонтальной поверхности.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Исследование условий равновесия рычага.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Измерение КПД наклонной плоскости.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4. Изучение закона сохранения механической энергии.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Тепловые явления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твёрдого, жидкого и газообразного состояний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веще​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. Кристаллические и аморфные тела. Объяснение свойств газов, жидкостей и твёрдых тел на основе положений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молеку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лярн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​кинетической теории. Смачивание и капиллярные явления. Тепловое расширение и сжатие.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Температура. Связь температуры со скоростью теплового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частиц.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Внутренняя энергия Способы изменения внутренней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энер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: теплопередача и совершение работы. Виды теплопередачи: теплопроводность, конвекция, излучение.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теплоты. Удельная теплоёмкость вещества.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плообмен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тепловое равновесие.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теплового баланса. Плавление  и  отвердевание  кристаллических  веществ. 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Удель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теплота плавления. Парообразование и конденсация.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Испа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 Кипение. Удельная теплота парообразования.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симость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температуры кипения от атмосферного давления. Влажность воздуха.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Энергия топлива. Удельная теплота сгорания.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Принципы работы тепловых двигателей. КПД теплового двигателя. Тепловые двигатели и защита окружающей среды (МС). Закон сохранения и превращения энергии в тепловых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цессах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:rsidR="00776521" w:rsidRPr="001437EF" w:rsidRDefault="00776521" w:rsidP="00776521">
      <w:pPr>
        <w:autoSpaceDE w:val="0"/>
        <w:autoSpaceDN w:val="0"/>
        <w:spacing w:before="118" w:after="0" w:line="286" w:lineRule="auto"/>
        <w:ind w:left="180" w:right="187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 броуновского  движения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Наблюдение диффузии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явлений смачивания и капиллярных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явле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Наблюдение теплового расширения тел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5. Изменение давления газа при изменении объёма и нагрева​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охлаждении 6. Правила измерения температуры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7. Виды теплопередачи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8. Охлаждение при совершении работы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310" w:right="686" w:bottom="30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78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81" w:lineRule="auto"/>
        <w:ind w:left="180" w:right="446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9. Нагревание при совершении работы внешними силами 10. Сравнение теплоёмкостей различных веществ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11. Наблюдение кипения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12 .Наблюдение постоянства температуры при плавлении 13. Модели тепловых двигателей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776521" w:rsidRDefault="00776521" w:rsidP="00776521">
      <w:pPr>
        <w:tabs>
          <w:tab w:val="left" w:pos="180"/>
        </w:tabs>
        <w:autoSpaceDE w:val="0"/>
        <w:autoSpaceDN w:val="0"/>
        <w:spacing w:before="118"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Опыты по обнаружению действия сил молекулярного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тяжения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Опыты по выращиванию кристаллов поваренной соли или сахара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наблюдению теплового расширения газов,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жид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​костей и твёрдых тел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 Определение давления воздуха в баллоне шприца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Опыты, демонстрирующие зависимость  давления  воздуха от его объёма и нагревания или охлаждения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Проверка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гипотезы линейной зависимости длины столбика жидкости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термометрической трубке от температуры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7. Наблюдение изменения внутренней энергии тела в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резуль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​тате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теплопередачи и работы внешних сил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8. Исследование явления теплообмена при смешивании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хо​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лодной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горячей воды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9. Определение количества теплоты, полученного водой при теплообмене с нагретым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металлическим цилиндром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удельной теплоёмкости вещества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11. Исследование процесса испарения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12. Определение относительной влажности воздуха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13. Определение удельной теплоты плавления льда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lang w:val="ru-RU"/>
        </w:rPr>
        <w:t xml:space="preserve">          </w:t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Электрические и магнитные явления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18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Электризация тел. Два рода электрических зарядов.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​действие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заряженных тел. Закон Кулона (зависимость силы взаимодействия заряженных тел от величины зарядов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рассто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телами).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Носители электрических зарядов. Элементарный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электриче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заряд. Строение атома. Проводники и диэлектрики. Закон сохранения электрического заряда.</w:t>
      </w:r>
    </w:p>
    <w:p w:rsidR="00776521" w:rsidRPr="001437EF" w:rsidRDefault="00776521" w:rsidP="0077652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 (тепловое,  химическое,  магнитное).  Электрический  ток в жидкостях и газах.</w:t>
      </w:r>
    </w:p>
    <w:p w:rsidR="00776521" w:rsidRPr="001437EF" w:rsidRDefault="00776521" w:rsidP="0077652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и мощность электрического тока. Закон Джоуля—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нца. Электрические цепи и потребители электрической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энер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 быту. Короткое замыкание.</w:t>
      </w:r>
    </w:p>
    <w:p w:rsidR="00776521" w:rsidRPr="001437EF" w:rsidRDefault="00776521" w:rsidP="0077652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Постоянные  магниты.  Взаимодействие  постоянных  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магни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​тов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</w:t>
      </w:r>
    </w:p>
    <w:p w:rsidR="00776521" w:rsidRPr="001437EF" w:rsidRDefault="00776521" w:rsidP="0077652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Электродвигатель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постоян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тока. Использование электродвигателей в технических устройствах и на транспорте.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Опыты Фарадея. Явление электромагнитной индукции.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​вило Ленца. Электрогенератор. Способы получения электрической энергии. Электростанции на возобновляемых источниках энергии.</w:t>
      </w:r>
    </w:p>
    <w:p w:rsidR="00776521" w:rsidRPr="001437EF" w:rsidRDefault="00776521" w:rsidP="00776521">
      <w:pPr>
        <w:rPr>
          <w:lang w:val="ru-RU"/>
        </w:rPr>
        <w:sectPr w:rsidR="00776521" w:rsidRPr="001437EF" w:rsidSect="00776521">
          <w:type w:val="continuous"/>
          <w:pgSz w:w="11900" w:h="16840"/>
          <w:pgMar w:top="298" w:right="656" w:bottom="356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126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:rsidR="00776521" w:rsidRPr="001437EF" w:rsidRDefault="00776521" w:rsidP="00776521">
      <w:pPr>
        <w:autoSpaceDE w:val="0"/>
        <w:autoSpaceDN w:val="0"/>
        <w:spacing w:before="118" w:after="0" w:line="290" w:lineRule="auto"/>
        <w:ind w:left="180" w:right="187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  Электризация тел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  Два рода электрических зарядов и взаимодействие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заря​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женных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тел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  Устройство и действие электроскопа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  Электростатическая индукция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  Закон сохранения электрических зарядов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  Проводники и диэлектрики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7.   Моделирование силовых линий электрического поля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8.   Источники постоянного тока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9.   Действия электрического тока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10. Электрический ток в жидкости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11. Газовый разряд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12. Измерение силы тока амперметром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13. Измерение электрического  напряжения  вольтметром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14. Реостат и магазин сопротивлений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15. Взаимодействие постоянных магнитов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16. Моделирование невозможности разделения полюсов 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маг​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нита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17. Моделирование магнитных полей постоянных магнитов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18. Опыт Эрстеда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19. Магнитное поле тока.  Электромагнит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20. Действие магнитного поля на проводник с током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21 Электродвигатель постоянного тока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22. Исследование явления электромагнитной индукции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23. Опыты Фарадея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24. Зависимость направления индукционного тока  от  условий его возникновения 25. Электрогенератор постоянного тока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 Опыты по наблюдению электризации тел индукцией и при соприкосновении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 Исследование действия электрического поля на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проводни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диэлектрики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 Сборка и проверка работы электрической цепи постоянного тока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 Измерение и регулирование силы тока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 Измерение и регулирование напряжения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  Исследование зависимости силы тока, идущего через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зистор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от сопротивления резистора и напряжения на рези​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сторе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Опыты, демонстрирующие зависимость электрического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​противления проводника от его длины, площади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попереч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сечения и материала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8.   Проверка правила сложения напряжений при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соединении двух резисторов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9.   Проверка правила для силы тока при параллельном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соеди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​нении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резисторов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работы электрического тока, идущего через резистор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11. Определение мощности электрического тока, выделяемой на резисторе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12. Исследование зависимости силы тока, идущего через лам​почку, от напряжения на ней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13. Определение КПД нагревателя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14. Исследование магнитного взаимодействия постоянных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маг​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нитов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15. Изучение магнитного поля постоянных магнитов при их объединении и разделении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16. Исследование действия электрического тока на магнитную стрелку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346" w:right="670" w:bottom="40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78" w:line="220" w:lineRule="exact"/>
        <w:rPr>
          <w:lang w:val="ru-RU"/>
        </w:rPr>
      </w:pP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after="0" w:line="283" w:lineRule="auto"/>
        <w:ind w:right="432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17. Опыты, демонстрирующие зависимость силы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взаимодей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катушки с током и магнита от силы тока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направле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тока в катушке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18. Изучение действия магнитного поля на проводник с током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19. Конструирование  и  изучение  работы  электродвигателя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20. Измерение КПД электродвигательной установки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21. 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776521" w:rsidRPr="001437EF" w:rsidRDefault="00776521" w:rsidP="0077652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Механические явления</w:t>
      </w:r>
    </w:p>
    <w:p w:rsidR="00776521" w:rsidRPr="001437EF" w:rsidRDefault="00776521" w:rsidP="00776521">
      <w:pPr>
        <w:autoSpaceDE w:val="0"/>
        <w:autoSpaceDN w:val="0"/>
        <w:spacing w:before="192" w:after="0" w:line="271" w:lineRule="auto"/>
        <w:ind w:right="288"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Механическое движение. Материальная точка. Система от​счёта. Относительность механического движения. Равномерное прямолинейное движение. Неравномерное прямолинейное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 Средняя и мгновенная скорость тела при неравномерном движении.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Ускорение. Равноускоренное прямолинейное движение.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бодное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падение. Опыты Галилея.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Равномерное движение по окружности. Период и частота об​ращения. Линейная и угловая скорости. Центростремительное ускорение.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Первый закон Ньютона. Второй закон Ньютона. Третий за​кон Ньютона. Принцип суперпозиции сил.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упругости. Закон Гука. Сила трения: сила трения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сколь​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сила трения покоя, другие виды трения. 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тяжести и закон всемирного тяготения. Ускорение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бодного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падения. Движение планет вокруг Солнца (МС). Первая космическая скорость. Невесомость и перегрузки.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Равновесие материальной точки. Абсолютно твёрдое тело. Равновесие твёрдого тела с закреплённой осью вращения. Момент силы. Центр тяжести.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Импульс тела. Изменение импульса. Импульс силы. Закон сохранения импульса. Реактивное движение (МС).</w:t>
      </w:r>
    </w:p>
    <w:p w:rsidR="00776521" w:rsidRPr="001437EF" w:rsidRDefault="00776521" w:rsidP="0077652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Механическая работа и мощность. Работа сил тяжести, упру​гости, трения Связь энергии и работы Потенциальная энергия тела, поднятого над поверхностью земли. Потенциальная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энер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сжатой пружины. Кинетическая энергия. Теорема о кинетической энергии. Закон сохранения механической энергии.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 Наблюдение механического движения тела относительно разных тел отсчёта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 Сравнение путей и траекторий движения одного и того же тела относительно разных тел отсчёта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 Измерение скорости и ускорения прямолинейного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движе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 признаков  равноускоренного  движения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 Наблюдение движения тела по окружности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Наблюдение механических явлений, происходящих в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стеме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отсчёта «Тележка» при её равномерном и ускоренном движении относительно кабинета физики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7.  Зависимость ускорения тела от массы тела и действующей на него силы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8.  Наблюдение равенства сил при взаимодействии тел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9.  Изменение веса тела при ускоренном движении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10.Передача импульса при взаимодействии тел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11.Преобразования энергии при взаимодействии тел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12.Сохранение импульса при неупругом взаимодействии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13.Сохранение импульса при абсолютно упругом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взаимодей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14.Наблюдение реактивного движения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98" w:right="694" w:bottom="332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78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62" w:lineRule="auto"/>
        <w:ind w:left="180" w:right="172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15.Сохранение механической энергии при свободном падении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16. Сохранение механической энергии при движении тела под действием пружины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 Конструирование тракта для разгона и дальнейшего равно​мерного движения шарика или тележки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 Определение средней скорости скольжения бруска или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шарика по наклонной плоскости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 Определение ускорения тела при равноускоренном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движе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 наклонной плоскости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зависимости пути от времени при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равноуско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ренном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движении без начальной скорости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 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одина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​ковы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 Исследование зависимости силы трения скольжения от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лы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нормального давления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Определение коэффициента трения скольжения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8.  Определение жёсткости пружины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9.  Определение работы силы трения при равномерном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движе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тела по горизонтальной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поверхности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10.Определение  работы  силы  упругости  при  подъёме  груза с использованием неподвижного и подвижного блоков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11.Изучение закона сохранения энергии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Механические колебания и волны</w:t>
      </w:r>
    </w:p>
    <w:p w:rsidR="00776521" w:rsidRPr="001437EF" w:rsidRDefault="00776521" w:rsidP="007765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Колебательное движение. Основные характеристики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колеба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: период, частота, амплитуда.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Математический 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пружин​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маятники. Превращение энергии при колебательном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776521" w:rsidRPr="001437EF" w:rsidRDefault="00776521" w:rsidP="0077652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Затухающие колебания. Вынужденные колебания. Резонанс. Механические волны. Свойства механических волн. Про​ дольные и поперечные волны. Длина волны и скорость её распространения. Механические волны в твёрдом теле, сейсмические волны (МС).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Звук. Громкость звука и высота тона. Отражение звука.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фразвук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ультразвук.</w:t>
      </w:r>
    </w:p>
    <w:p w:rsidR="00776521" w:rsidRPr="001437EF" w:rsidRDefault="00776521" w:rsidP="00776521">
      <w:pPr>
        <w:autoSpaceDE w:val="0"/>
        <w:autoSpaceDN w:val="0"/>
        <w:spacing w:before="190" w:after="0" w:line="283" w:lineRule="auto"/>
        <w:ind w:left="180" w:right="2304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колебаний тел под действием силы тяжести и силы упругости 2. Наблюдение колебаний груза на нити и на пружине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вынужденных колебаний и резонанса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Распространение продольных и поперечных волн (на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моде​ли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Наблюдение зависимости высоты звука от частоты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6. Акустический резонанс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частоты и периода колебаний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математическо​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маятника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Определение частоты и периода колебаний пружинного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ятника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Исследование зависимости периода колебаний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подвешенно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к нити груза от длины нити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Исследование зависимости периода колебаний пружинного маятника от массы груза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Проверка независимости периода колебаний груза,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подве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шенного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к нити, от массы груза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Опыты, демонстрирующие зависимость периода колебаний пружинного маятника от массы груза и жёсткости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пру​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жины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37EF">
        <w:rPr>
          <w:lang w:val="ru-RU"/>
        </w:rPr>
        <w:br/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7. Измерение ускорения свободного падения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Электромагнитное поле и электромагнитные волны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98" w:right="674" w:bottom="36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78" w:line="220" w:lineRule="exact"/>
        <w:rPr>
          <w:lang w:val="ru-RU"/>
        </w:rPr>
      </w:pP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Электромагнитное поле. Электромагнитные волны. Свойства электромагнитных волн Шкала электромагнитных волн. Использование электромагнитных волн для сотовой связи.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Электромагнитная природа света. Скорость света. Волновые свойства света.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180" w:right="6480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Свойства  электромагнитных  волн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Волновые свойства света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Изучение свойств электромагнитных волн с помощью мобильного телефона</w:t>
      </w:r>
    </w:p>
    <w:p w:rsidR="00776521" w:rsidRPr="001437EF" w:rsidRDefault="00776521" w:rsidP="00776521">
      <w:pPr>
        <w:autoSpaceDE w:val="0"/>
        <w:autoSpaceDN w:val="0"/>
        <w:spacing w:before="264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Световые явления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2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Лучевая модель света. Источники света. Прямолинейное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рас​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пространение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света. Затмения Солнца и Луны. Отражение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​та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 Плоское зеркало. Закон отражения света.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Преломление света. Закон преломления света. Полное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вну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треннее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света. Использование полного внутреннего отражения в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оптических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световодах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Линза. Ход лучей в линзе. Оптическая система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фотоаппара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​та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микроскопа и телескопа (МС). Глаз как оптическая система. Близорукость и дальнозоркость.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Разложение белого света в спектр. Опыты Ньютона.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Сложе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спектральных цветов. Дисперсия света.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 Прямолинейное распространение света.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 Отражение света.</w:t>
      </w:r>
    </w:p>
    <w:p w:rsidR="00776521" w:rsidRPr="001437EF" w:rsidRDefault="00776521" w:rsidP="00776521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 Получение изображений в плоском, вогнутом и выпуклом зеркалах. 4.  Преломление света.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 Оптический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световод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6.  Ход лучей в собирающей линзе.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7.  Ход лучей в рассеивающей линзе.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8.  Получение изображений с помощью линз.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9.  Принцип действия фотоаппарата, микроскопа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телеско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​па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10.Модель глаза.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11.Разложение белого света в спектр.</w:t>
      </w:r>
    </w:p>
    <w:p w:rsidR="00776521" w:rsidRPr="001437EF" w:rsidRDefault="00776521" w:rsidP="0077652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12.Получение белого света при сложении света разных цветов.</w:t>
      </w:r>
    </w:p>
    <w:p w:rsidR="00776521" w:rsidRPr="001437EF" w:rsidRDefault="00776521" w:rsidP="00776521">
      <w:pPr>
        <w:autoSpaceDE w:val="0"/>
        <w:autoSpaceDN w:val="0"/>
        <w:spacing w:before="192" w:after="0" w:line="262" w:lineRule="auto"/>
        <w:ind w:left="180" w:right="2304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зависимости угла отражения светового луча от угла падения.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Изучение характеристик изображения предмета в плоском зеркале.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3. Исследование зависимости угла преломления светового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 угла падения на границе «воздух—стекло».</w:t>
      </w:r>
    </w:p>
    <w:p w:rsidR="00776521" w:rsidRPr="001437EF" w:rsidRDefault="00776521" w:rsidP="00776521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4. Получение изображений с помощью собирающей линзы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Определение фокусного расстояния и оптической силы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со​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бирающей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линзы.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6. Опыты по разложению белого света в спектр.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7. Опыты по восприятию цвета предметов при их наблюдении через цветовые фильтры.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Квантовые явления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18" w:after="0" w:line="262" w:lineRule="auto"/>
        <w:ind w:right="432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Опыты Резерфорда и планетарная модель атома. Модель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ато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Бора. Испускание и поглощение света атомом. Кванты. Линейчатые спектры.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Радиоактивность. Альфа​, бета​ и гамма​излучения.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Строе​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атомного ядра. Нуклонная модель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98" w:right="714" w:bottom="39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66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атомного ядра. Изотопы.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Радиоактивные превращения. Период полураспада атомных ядер.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Ядерные реакции. Законы сохранения зарядового и массово​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чисел. Энергия связи атомных ядер. Связь массы и энергии. Реакции синтеза и деления ядер. Источники энергии Солнца и звёзд (МС). </w:t>
      </w: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Ядерная энергетика. Действия радиоактивных излучений на живые организмы (МС).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6336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1. Спектры излучения и поглощения.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2. Спектры различных газов.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3. Спектр водорода.</w:t>
      </w:r>
    </w:p>
    <w:p w:rsidR="00776521" w:rsidRPr="001437EF" w:rsidRDefault="00776521" w:rsidP="007765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4. Наблюдение треков в камере Вильсона.</w:t>
      </w:r>
    </w:p>
    <w:p w:rsidR="00776521" w:rsidRPr="001437EF" w:rsidRDefault="00776521" w:rsidP="0077652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5. Работа счётчика ионизирующих излучений.</w:t>
      </w:r>
    </w:p>
    <w:p w:rsidR="00776521" w:rsidRPr="001437EF" w:rsidRDefault="00776521" w:rsidP="0077652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6. Регистрация излучения природных минералов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продук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 тов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сплошных и линейчатых спектров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излуче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2. Исследование треков: измерение энергии частицы по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тор​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мозному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пути (по фотографиям). 3. Измерение радиоактивного фона.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Повторительно-обобщающий модуль</w:t>
      </w:r>
    </w:p>
    <w:p w:rsidR="00776521" w:rsidRPr="001437EF" w:rsidRDefault="00776521" w:rsidP="00776521">
      <w:pPr>
        <w:autoSpaceDE w:val="0"/>
        <w:autoSpaceDN w:val="0"/>
        <w:spacing w:before="118" w:after="0"/>
        <w:ind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Повторительн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​обобщающий модуль предназначен для си​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стематизации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обобщения предметного содержания и опыта деятельности, приобретённого при изучении всего курса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а также для подготовки к Основному государственному экзамену по физике для обучающихся, выбравших этот учебный предмет.</w:t>
      </w:r>
    </w:p>
    <w:p w:rsidR="00776521" w:rsidRPr="001437EF" w:rsidRDefault="00776521" w:rsidP="007765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изучении данного модуля реализуются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систематизи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деятельности, на основе которых обеспечивается достижение предметных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планируемых ре​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зультатов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обучения, формируется естественн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​научная грамотность: освоение научных методов исследования явлений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приро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Принципиально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 данного раздела реализуется за счёт того, что учащиеся выполняют задания, в которых им предлагается: 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полученных знаний распознавать и научно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объяс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нять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явления в окружающей природе и повседневной жизни;</w:t>
      </w:r>
    </w:p>
    <w:p w:rsidR="00776521" w:rsidRPr="001437EF" w:rsidRDefault="00776521" w:rsidP="0077652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научные методы исследования физических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яв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лений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в том числе для проверки гипотез и получения теоретических выводов;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научные основы наиболее важных достижений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​временных технологий, например, практического использования различных источников энергии на основе закона пре​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вращения и сохранения всех известных видов энергии.</w:t>
      </w:r>
    </w:p>
    <w:p w:rsidR="00776521" w:rsidRPr="001437EF" w:rsidRDefault="00776521" w:rsidP="00776521">
      <w:pPr>
        <w:autoSpaceDE w:val="0"/>
        <w:autoSpaceDN w:val="0"/>
        <w:spacing w:before="178" w:after="0" w:line="271" w:lineRule="auto"/>
        <w:ind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новной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школы.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86" w:right="866" w:bottom="1316" w:left="666" w:header="720" w:footer="720" w:gutter="0"/>
          <w:cols w:space="720" w:equalWidth="0">
            <w:col w:w="10368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78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76521" w:rsidRPr="001437EF" w:rsidRDefault="00776521" w:rsidP="0077652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«Физика» на уровне основного общего образования должно обеспечивать достижение следующих личностных,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результатов.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76521" w:rsidRPr="001437EF" w:rsidRDefault="00776521" w:rsidP="0077652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истории и современному состоянию российской физической науки;</w:t>
      </w:r>
    </w:p>
    <w:p w:rsidR="00776521" w:rsidRPr="001437EF" w:rsidRDefault="00776521" w:rsidP="0077652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достижениям российских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учё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​физиков.</w:t>
      </w:r>
    </w:p>
    <w:p w:rsidR="00776521" w:rsidRPr="001437EF" w:rsidRDefault="00776521" w:rsidP="0077652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и духовно-нравственное воспитание:</w:t>
      </w:r>
    </w:p>
    <w:p w:rsidR="00776521" w:rsidRPr="001437EF" w:rsidRDefault="00776521" w:rsidP="00776521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активному участию в обсуждении общественно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значимых и этических проблем, связанных с практическим применением достижений физики; 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морально-​этических принципов в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учёного.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восприятие эстетических качеств физической науки: её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гар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моничного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построения, строгости, точности, лаконичности.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физической науки как мощного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инстру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​мента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познания мира, основы развития технологий, важней​шей составляющей культуры;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научной любознательности, интереса к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исследова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тельской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 и эмоционального благополучия:</w:t>
      </w:r>
    </w:p>
    <w:p w:rsidR="00776521" w:rsidRPr="001437EF" w:rsidRDefault="00776521" w:rsidP="0077652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безопасного образа жизни в современном технологическом мире, важности правил безопасного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поведе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транспорте, на дорогах, с электрическим и тепловым оборудованием в домашних условиях;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ошибку и такого же права у другого человека.</w:t>
      </w:r>
    </w:p>
    <w:p w:rsidR="00776521" w:rsidRPr="001437EF" w:rsidRDefault="00776521" w:rsidP="0077652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776521" w:rsidRPr="001437EF" w:rsidRDefault="00776521" w:rsidP="00776521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зна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интерес к  практическому  изучению  профессий,  связанных с физикой.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осознание  глобального  характера  экологических  проблем и путей их решения.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proofErr w:type="gramStart"/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при выполнении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исследова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проектов физической направленности, открытость опыту и знаниям других;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своей компетентности через 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практиче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деятельность;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108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 формировании новых знаний, в том числе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идеи,  понятия, гипотезы  о  физических  объектах и явлениях;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осознание дефицитов собственных знаний и компетентностей в области физики;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планирование своего развития в приобретении новых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ческих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стремление анализировать и выявлять взаимосвязи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приро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ды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общества и экономики, в том числе с использованием физических знаний;</w:t>
      </w:r>
    </w:p>
    <w:p w:rsidR="00776521" w:rsidRPr="001437EF" w:rsidRDefault="00776521" w:rsidP="003C723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оценка своих действий с учётом влияния на окружающую среду, возможных глобальных последствий.</w:t>
      </w:r>
      <w:r w:rsidR="003C7237">
        <w:rPr>
          <w:lang w:val="ru-RU"/>
        </w:rPr>
        <w:t xml:space="preserve">                                                                                                                                          </w:t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76521" w:rsidRPr="001437EF" w:rsidRDefault="00776521" w:rsidP="0077652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познавательные действия</w:t>
      </w:r>
    </w:p>
    <w:p w:rsidR="00776521" w:rsidRPr="001437EF" w:rsidRDefault="00776521" w:rsidP="007765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объек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тов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(явлений);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существенный признак классификации,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осно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обобщения и сравнения;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закономерности и противоречия в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рассматривае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мых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фактах, данных и наблюдениях, относящихся к физическим явлениям;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​следственные связи при изучении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ческих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 и процессов; делать выводы с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использовани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​ем дедуктивных и индуктивных умозаключений, выдвигать гипотезы о взаимосвязях физических величин;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способ решения учебной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(сравнение нескольких вариантов решения, выбор наиболее подходящего с учётом самостоятельно выделен​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критериев).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не​сложный физический эксперимент, небольшое исследование физического явления;</w:t>
      </w:r>
    </w:p>
    <w:p w:rsidR="00776521" w:rsidRPr="001437EF" w:rsidRDefault="00776521" w:rsidP="0077652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или эксперимента;</w:t>
      </w:r>
    </w:p>
    <w:p w:rsidR="00776521" w:rsidRPr="001437EF" w:rsidRDefault="00776521" w:rsidP="00776521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формулировать обобщения и выводы по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зультатам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проведённого наблюдения, опыта, исследования;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систематизировать и интерпретировать ин​формацию различных видов и форм представления;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представле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 и иллюстрировать решаемые задачи несложными схемами, диаграммами, иной графикой и их ком​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бинациями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328" w:right="728" w:bottom="432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78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776521" w:rsidRPr="001437EF" w:rsidRDefault="00776521" w:rsidP="00776521">
      <w:pPr>
        <w:autoSpaceDE w:val="0"/>
        <w:autoSpaceDN w:val="0"/>
        <w:spacing w:before="118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776521" w:rsidRPr="001437EF" w:rsidRDefault="00776521" w:rsidP="00776521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обсуждения учебного материала, результатов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лабора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​торных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 и проектов задавать вопросы по существу обсуждаемой темы и высказывать идеи, нацеленные  на 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реше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и поддержание благожелательности общения;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участни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​ков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диалога, обнаруживать различие и сходство позиций;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свою точку зрения в устных и письменных текстах;</w:t>
      </w:r>
    </w:p>
    <w:p w:rsidR="00776521" w:rsidRPr="001437EF" w:rsidRDefault="00776521" w:rsidP="00776521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физическо​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(эксперимента, исследования, проекта).</w:t>
      </w:r>
    </w:p>
    <w:p w:rsidR="00776521" w:rsidRPr="001437EF" w:rsidRDefault="00776521" w:rsidP="00776521">
      <w:pPr>
        <w:autoSpaceDE w:val="0"/>
        <w:autoSpaceDN w:val="0"/>
        <w:spacing w:before="180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инди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видуальной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 конкретной физической проблемы;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достигая качественного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зультата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своему направлению и координируя свои действия с другими членами команды;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крите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риям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самостоятельно сформулированным участниками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вза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имодействия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autoSpaceDE w:val="0"/>
        <w:autoSpaceDN w:val="0"/>
        <w:spacing w:before="298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действия</w:t>
      </w:r>
    </w:p>
    <w:p w:rsidR="00776521" w:rsidRPr="001437EF" w:rsidRDefault="00776521" w:rsidP="00776521">
      <w:pPr>
        <w:autoSpaceDE w:val="0"/>
        <w:autoSpaceDN w:val="0"/>
        <w:spacing w:before="118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в жизненных и учебных ситуациях,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тре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бующих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решения физических знаний;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76521" w:rsidRPr="001437EF" w:rsidRDefault="00776521" w:rsidP="00776521">
      <w:pPr>
        <w:autoSpaceDE w:val="0"/>
        <w:autoSpaceDN w:val="0"/>
        <w:spacing w:before="192" w:after="0" w:line="271" w:lineRule="auto"/>
        <w:ind w:left="24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предлага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емые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варианты решений;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из​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(в том числе в ход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выпол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 исследования или проекта) на основе но​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вых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обстоятельств, изменившихся ситуаций, установленных ошибок, возникших трудностей;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98" w:right="728" w:bottom="34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96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ставить себя на место другого человека в ходе спора или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куссии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научную тему, понимать мотивы, намерения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​гику другого.</w:t>
      </w:r>
    </w:p>
    <w:p w:rsidR="00776521" w:rsidRPr="001437EF" w:rsidRDefault="00776521" w:rsidP="007765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37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776521" w:rsidRPr="001437EF" w:rsidRDefault="00776521" w:rsidP="00776521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6521" w:rsidRPr="001437EF" w:rsidRDefault="00776521" w:rsidP="00776521">
      <w:pPr>
        <w:autoSpaceDE w:val="0"/>
        <w:autoSpaceDN w:val="0"/>
        <w:spacing w:before="32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76521" w:rsidRPr="001437EF" w:rsidRDefault="00776521" w:rsidP="00776521">
      <w:pPr>
        <w:autoSpaceDE w:val="0"/>
        <w:autoSpaceDN w:val="0"/>
        <w:spacing w:before="262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на базовом уровне должны отражать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776521" w:rsidRPr="001437EF" w:rsidRDefault="00776521" w:rsidP="00776521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веще​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(диффузия; тепловое движение частиц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 равномерное движение; неравномерное движение; инерция; взаимодействие тел; равновесие твёрдых тел с за​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креплённой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осью вращения; передача давления твёрдыми телами, жидкостями и газами;  атмосферное давление; 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плава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тел;  превращения  механической  энергии)  по  описанию их характерных свойств и на основе опытов, демонстрирую​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щих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данное физическое явление;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 проявление  изученных  физических  явлений в окружающем мире, в том числе физические явления в при​роде: примеры движения с различными скоростями в живой и неживой природе; действие силы трения в природе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техни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; влияние атмосферного давления на живой организм;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пла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776521" w:rsidRPr="001437EF" w:rsidRDefault="00776521" w:rsidP="00776521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изученные свойства тел и физические явления,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​пользуя физические величины (масса, объём, плотность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время, путь, скорость, средняя скорость, сила упру​гости, сила тяжести, вес тела, сила трения, давление (твёрдо​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потенци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альная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энергия); при описании правильно трактовать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ческий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 используемых величин, их обозначения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еди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ницы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физических величин, находить формулы, связываю​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данную физическую величину с другими величинами, строить графики изученных зависимостей физических вели​чин;</w:t>
      </w:r>
    </w:p>
    <w:p w:rsidR="00776521" w:rsidRPr="001437EF" w:rsidRDefault="00776521" w:rsidP="00776521">
      <w:pPr>
        <w:autoSpaceDE w:val="0"/>
        <w:autoSpaceDN w:val="0"/>
        <w:spacing w:before="190" w:after="0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свойства тел, физические явления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процес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сы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используя правила сложения сил (вдоль одной прямой), закон Гука, закон Паскаля, закон Архимеда, правило равно​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весия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ражение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 явления,  процессы  и  свойства  тел, в том числе и в контексте ситуаций практико​ориентирован​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характера: выявлять причинн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288" w:right="720"/>
        <w:jc w:val="center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под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316" w:right="730" w:bottom="288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96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ставлять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величины в формулы и проводить рас​чёты, находить справочные данные, необходимые для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реше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задач, оценивать реалистичность полученной физической величины;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проблемы, которые можно решить при помощи физических методов; в описании исследования выделять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веряемое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предположение (гипотезу), различать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интерпре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​тировать полученный результат, находить ошибки в ходе опыта, делать выводы по его результатам;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оборудова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записывать ход опыта и формулировать выводы;</w:t>
      </w:r>
    </w:p>
    <w:p w:rsidR="00776521" w:rsidRPr="001437EF" w:rsidRDefault="00776521" w:rsidP="00776521">
      <w:pPr>
        <w:autoSpaceDE w:val="0"/>
        <w:autoSpaceDN w:val="0"/>
        <w:spacing w:before="190" w:after="0" w:line="274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прямые измерения расстояния, времени, массы тела, объёма, силы и температуры с использованием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аналого​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вых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цифровых приборов; записывать показания приборов с учётом заданной абсолютной погрешности измерений;</w:t>
      </w:r>
    </w:p>
    <w:p w:rsidR="00776521" w:rsidRPr="001437EF" w:rsidRDefault="00776521" w:rsidP="00776521">
      <w:pPr>
        <w:autoSpaceDE w:val="0"/>
        <w:autoSpaceDN w:val="0"/>
        <w:spacing w:before="190" w:after="0" w:line="286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​личины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 другой с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прямых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тре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 площади соприкосновения тел; силы упругости от уд​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линения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пружины; выталкивающей силы от объёма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погру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жённой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соби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​рать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установку и выполнять измерения, следуя предложен​ному плану, фиксировать результаты полученной зависимо​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физических величин в виде предложенных таблиц и графиков, делать выводы по результатам исследования;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плот​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вещества жидкости и твёрдого тела; сила трения сколь​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 давление воздуха; выталкивающая сила, действую​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щая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погружённое в жидкость тело; коэффициент полезно​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простых механизмов), следуя предложенной инструкции: при выполнении измерений собирать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экспери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​ментальную установку и вычислять значение искомой вели​чины;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техники безопасности при работе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лабо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раторным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оборудованием;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клонная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плоскость;</w:t>
      </w:r>
    </w:p>
    <w:p w:rsidR="00776521" w:rsidRPr="001437EF" w:rsidRDefault="00776521" w:rsidP="00776521">
      <w:pPr>
        <w:autoSpaceDE w:val="0"/>
        <w:autoSpaceDN w:val="0"/>
        <w:spacing w:before="192" w:after="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ха</w:t>
      </w:r>
      <w:r w:rsidRPr="001437EF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р</w:t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актеризовать принципы действия  изученных  приборов и технических устройств с опорой на их описания (в том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: подшипники, устройство водопровода, гидравлический пресс, манометр, высотомер, поршневой насос, ареометр),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​пользуя знания о свойствах физических явлений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необходи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мые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законы и закономерности;</w:t>
      </w:r>
    </w:p>
    <w:p w:rsidR="00776521" w:rsidRPr="001437EF" w:rsidRDefault="00776521" w:rsidP="00776521">
      <w:pPr>
        <w:autoSpaceDE w:val="0"/>
        <w:autoSpaceDN w:val="0"/>
        <w:spacing w:before="190" w:after="0"/>
        <w:ind w:right="7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ровья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соблюдения норм экологического поведения в окру​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жающей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отбор источников информации в сети Интернет в соответствии с заданным поисковым запросом, на основе имеющихся знаний и путём сравнения  различных 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источни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​ков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выделять информацию, которая является 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противоречи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​вой или может быть недостоверной;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​по​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пулярную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литературу физического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316" w:right="698" w:bottom="420" w:left="1086" w:header="720" w:footer="720" w:gutter="0"/>
          <w:cols w:space="720" w:equalWidth="0">
            <w:col w:w="10116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62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64" w:lineRule="auto"/>
        <w:ind w:left="420" w:right="7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содержания, справочные материалы, ресурсы сети Интернет; владеть приёмами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кон​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спектирования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текста, преобразования информации из одной знаковой системы в другую;</w:t>
      </w:r>
    </w:p>
    <w:p w:rsidR="00776521" w:rsidRPr="001437EF" w:rsidRDefault="00776521" w:rsidP="00776521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собственные краткие письменные и устные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сообще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2—3 источников информации физического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физики, сопровождать выступление презентацией;</w:t>
      </w:r>
    </w:p>
    <w:p w:rsidR="00776521" w:rsidRPr="001437EF" w:rsidRDefault="00776521" w:rsidP="003C723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выполнении учебных проектов и исследований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распреде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обязанности в группе в соответствии с поставленными задачами, следить за выполнением плана действий,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адекват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​но оценивать собственный вклад в деятельность группы; вы​страивать коммуникативное взаимодействие, учитывая мне​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окружающих.</w:t>
      </w:r>
      <w:r w:rsidR="003C7237">
        <w:rPr>
          <w:lang w:val="ru-RU"/>
        </w:rPr>
        <w:t xml:space="preserve">                                                                                                              </w:t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на базовом уровне должны отражать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776521" w:rsidRPr="001437EF" w:rsidRDefault="00776521" w:rsidP="00776521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ненасы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щенный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стоянный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электрический ток, магнитное поле;</w:t>
      </w:r>
    </w:p>
    <w:p w:rsidR="00776521" w:rsidRPr="001437EF" w:rsidRDefault="00776521" w:rsidP="00776521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(тепловое расширение/сжатие,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теплопе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редача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тепловое равновесие, смачивание, капиллярные явления, испарение, конденсация, плавление, кристаллизация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замыка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взаимодействие магнитов, действие магнитного  поля на проводник с током, электромагнитная индукция) по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опи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санию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их характерных свойств и на основе опытов, демон​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стрирующих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данное физическое явление;</w:t>
      </w:r>
    </w:p>
    <w:p w:rsidR="00776521" w:rsidRPr="001437EF" w:rsidRDefault="00776521" w:rsidP="00776521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замерза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водоёмов, морские бризы, образование росы, тумана, инея, снега; электрические явления в атмосфере,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электриче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живых организмов; магнитное поле Земли, дрейф полю​ сов, роль магнитного поля для жизни на Земле, полярное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си​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; при этом переводить практическую задачу в учебную, выделять существенные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свойства/признаки физических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яв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лений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изученные свойства тел и физические явления,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​пользуя физические величины (температура, внутренняя энергия, количество теплоты, удельная теплоёмкость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веще​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удельная теплота плавления, удельная теплота парообразования, удельная теплота сгорания топлива,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коэффици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ент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полезного действия тепловой машины, относительная влажность воздуха, электрический заряд, сила тока,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трическое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ческих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величин, находить формулы, связывающие данную физическую величину с другими величинами, строить графи​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изученных зависимостей физических величин;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свойства тел, физические явления 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цессы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используя основные положения молекулярно-кинетической теории строения вещества, принцип суперпозиции по​лей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82" w:right="710" w:bottom="356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66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(на качественном уровне), закон сохранения заряда, за​кон Ома для участка цепи, закон Джоуля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-Л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енца, закон сохранения энергии; при этом давать словесную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формулиров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​ку закона и записывать его математическое выражение;</w:t>
      </w:r>
    </w:p>
    <w:p w:rsidR="00776521" w:rsidRPr="001437EF" w:rsidRDefault="00776521" w:rsidP="00776521">
      <w:pPr>
        <w:autoSpaceDE w:val="0"/>
        <w:autoSpaceDN w:val="0"/>
        <w:spacing w:before="190" w:after="0" w:line="283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ориентированного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характе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: выявлять причинно-​следственные связи, строить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объяс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из 1 - 2 логических шагов с опорой на 1 - 2 изученных свойства физических явлений, физических законов или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зако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номерностей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; решать расчётные задачи в 2 - 3 действия, используя законы и формулы, связывающие физические величины: на основе анализа условия задачи записывать краткое условие,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выяв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данных для решения задачи, выбирать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зако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формулы, необходимые для её решения, проводить рас​чёты и сравнивать полученное значение физической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величи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известными данными;</w:t>
      </w:r>
    </w:p>
    <w:p w:rsidR="00776521" w:rsidRPr="001437EF" w:rsidRDefault="00776521" w:rsidP="00776521">
      <w:pPr>
        <w:autoSpaceDE w:val="0"/>
        <w:autoSpaceDN w:val="0"/>
        <w:spacing w:before="192"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проблемы, которые можно решить при помощи физических методов; используя описание исследования,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вы​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делять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проверяемое предположение, оценивать правильность порядка проведения исследования, делать выводы;</w:t>
      </w:r>
    </w:p>
    <w:p w:rsidR="00776521" w:rsidRPr="001437EF" w:rsidRDefault="00776521" w:rsidP="00776521">
      <w:pPr>
        <w:autoSpaceDE w:val="0"/>
        <w:autoSpaceDN w:val="0"/>
        <w:spacing w:before="190" w:after="0" w:line="286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(капиллярные явления, зависимость давления воздуха от его объёма, температуры; скорости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цесса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остывания/нагревания при излучении от цвета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излу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​чающей/поглощающей поверхности; скорость испарения во​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нитных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полей постоянных магнитов; действия магнитного поля на проводник с током, свойства электромагнита,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свой​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электродвигателя постоянного тока): формулировать проверяемые предположения, собирать установку из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женного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оборудования; описывать ход опыта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формулиро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776521" w:rsidRPr="001437EF" w:rsidRDefault="00776521" w:rsidP="00776521">
      <w:pPr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​личины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от другой с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напря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проводнике; исследование последовательного 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па​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раллельного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соединений проводников): планировать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исследо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зультатам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776521" w:rsidRPr="001437EF" w:rsidRDefault="00776521" w:rsidP="00776521">
      <w:pPr>
        <w:autoSpaceDE w:val="0"/>
        <w:autoSpaceDN w:val="0"/>
        <w:spacing w:before="190" w:after="0"/>
        <w:ind w:right="2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удель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теплоёмкость вещества, сопротивление проводника,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​бота и мощность электрического тока): планировать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измере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собирать экспериментальную установку, следуя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женной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и вычислять значение величины;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техники безопасности при работе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лабо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раторным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оборудованием;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принципы действия  изученных  приборов и технических устройств с опорой на их описания (в том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: система отопления домов, гигрометр, паровая турбина, амперметр, вольтметр, счётчик электрической энергии,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элек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троосветительные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физические закономерности;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86" w:right="732" w:bottom="296" w:left="1086" w:header="720" w:footer="720" w:gutter="0"/>
          <w:cols w:space="720" w:equalWidth="0">
            <w:col w:w="10082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150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81" w:lineRule="auto"/>
        <w:ind w:left="420" w:right="43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простые технические устройства 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измеритель​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приборы по схемам и схематичным рисункам (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жидкост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термометр, термос, психрометр, гигрометр, двигатель внутреннего сгорания, электроскоп, реостат); составлять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схе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​мы электрических цепей с последовательным и параллель​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соединением элементов, различая условные обозначения элементов электрических цепей;</w:t>
      </w:r>
    </w:p>
    <w:p w:rsidR="00776521" w:rsidRPr="001437EF" w:rsidRDefault="00776521" w:rsidP="00776521">
      <w:pPr>
        <w:autoSpaceDE w:val="0"/>
        <w:autoSpaceDN w:val="0"/>
        <w:spacing w:before="190" w:after="0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примеры/находить информацию о примерах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прак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тического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физических знаний в повседневной жизни для обеспечения безопасности при обращении с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прибо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776521" w:rsidRPr="001437EF" w:rsidRDefault="00776521" w:rsidP="0077652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недосто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​верной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пулярную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литературу физического содержания, справочные материалы, ресурсы сети Интернет; владеть приёмами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776521" w:rsidRPr="001437EF" w:rsidRDefault="00776521" w:rsidP="00776521">
      <w:pPr>
        <w:autoSpaceDE w:val="0"/>
        <w:autoSpaceDN w:val="0"/>
        <w:spacing w:before="190" w:after="0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собственные письменные и краткие устные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сообще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обобщая информацию из нескольких источников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ческого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содержания, в том числе публично представлять ре​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зультаты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проектной или  исследовательской  деятельности; при этом грамотно использовать изученный понятийный ап​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парат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 физики, сопровождать выступление презента​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цией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3C723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выполнении учебных проектов и исследований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ских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 распределять обязанности в группе в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соответ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ствии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муникативное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взаимодействие, проявляя готовность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разре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шать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конфликты.</w:t>
      </w:r>
      <w:r w:rsidR="003C7237">
        <w:rPr>
          <w:lang w:val="ru-RU"/>
        </w:rPr>
        <w:t xml:space="preserve">                            </w:t>
      </w:r>
      <w:r w:rsidRPr="001437EF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776521" w:rsidRPr="001437EF" w:rsidRDefault="00776521" w:rsidP="0077652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437EF">
        <w:rPr>
          <w:lang w:val="ru-RU"/>
        </w:rPr>
        <w:tab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на базовом уровне должны отражать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776521" w:rsidRPr="001437EF" w:rsidRDefault="00776521" w:rsidP="00776521">
      <w:pPr>
        <w:autoSpaceDE w:val="0"/>
        <w:autoSpaceDN w:val="0"/>
        <w:spacing w:before="178" w:after="0" w:line="283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понятия: система отсчёта, материальная точка, траектория, относительность механического движения, де​формация (упругая, пластическая), трение,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центростреми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​тельное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электро​магнитных волн, свет, близорукость и дальнозоркость, спектры испускания и поглощения; альфа​, бета​ и гамм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излуче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изотопы, ядерная энергетика;</w:t>
      </w:r>
    </w:p>
    <w:p w:rsidR="00776521" w:rsidRPr="001437EF" w:rsidRDefault="00776521" w:rsidP="00776521">
      <w:pPr>
        <w:autoSpaceDE w:val="0"/>
        <w:autoSpaceDN w:val="0"/>
        <w:spacing w:before="190" w:after="0" w:line="286" w:lineRule="auto"/>
        <w:ind w:left="420"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(равномерное и неравномерное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прямоли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нейное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движение,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равноускоренное прямолинейное движение, свободное падение тел, равномерное движение по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окруж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взаимодействие тел, реактивное движение,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колеба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​тельное движение (затухающие и вынужденные колебания), резонанс, волновое движение, отражение звука,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прямолиней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распространение, отражение и преломление света, пол​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внутреннее отражение света, разложение белого света в спектр и сложение спектральных цветов, дисперсия света,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яв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 проявление  изученных  физических  явлений в окружающем мире (в том числе физические явления в при​роде: приливы и отливы, движение планет Солнечной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систе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​мы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370" w:right="692" w:bottom="37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66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реактивное движение живых организмов, восприятие звуков животными, землетрясение, сейсмические волны,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цу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​нами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эхо, цвета тел, оптические явления в природе,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биоло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гическое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видимого, ультрафиолетового и рент​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геновского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излучений; естественный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радиоактивный фон, космические лучи, радиоактивное излучение природных ми​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нералов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 действие радиоактивных излучений на организм че​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ловека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), при этом переводить практическую задачу в учеб​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выделять существенные свойства/признаки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физиче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ских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явлений;</w:t>
      </w:r>
    </w:p>
    <w:p w:rsidR="00776521" w:rsidRPr="001437EF" w:rsidRDefault="00776521" w:rsidP="00776521">
      <w:pPr>
        <w:autoSpaceDE w:val="0"/>
        <w:autoSpaceDN w:val="0"/>
        <w:spacing w:before="190" w:after="0" w:line="286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изученные свойства тел и физические явления,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​пользуя физические величины (средняя и мгновенная скорость тела при неравномерном движении, ускорение,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переме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путь, угловая скорость, сила трения, сила упругости, сила тяжести, ускорение свободного падения, вес тела, им​пульс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кинетиче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ская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энергия, полная механическая энергия, период и частота колебаний, длина волны, громкость звука и высота тона,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рость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света, показатель преломления среды); при описании правильно трактовать физический смысл используемых вели​чин, обозначения и единицы физических величин, находить формулы, связывающие данную физическую величину с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дру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гими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величинами, строить графики изученных зависимостей физических величин;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свойства тел, физические явления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процес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сы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используя закон сохранения энергии, закон всемирного тяготения, принцип суперпозиции сил, принцип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относитель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Галилея, законы Ньютона, закон сохранения импульса, законы отражения и преломления света, законы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сохране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зарядового и массового чисел при ядерных реакциях; при этом давать словесную формулировку закона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записы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его математическое выражение;</w:t>
      </w:r>
    </w:p>
    <w:p w:rsidR="00776521" w:rsidRPr="001437EF" w:rsidRDefault="00776521" w:rsidP="00776521">
      <w:pPr>
        <w:autoSpaceDE w:val="0"/>
        <w:autoSpaceDN w:val="0"/>
        <w:spacing w:before="190" w:after="0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ориентированного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характе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: выявлять причинно​-следственные связи, строить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объяс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нение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из 2—3 логических шагов с опорой на 2—3 изученных свойства физических явлений, физических законов или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зако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номерностей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за​писывать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краткое условие, выявлять недостающие или избы​точные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76521" w:rsidRPr="001437EF" w:rsidRDefault="00776521" w:rsidP="00776521">
      <w:pPr>
        <w:autoSpaceDE w:val="0"/>
        <w:autoSpaceDN w:val="0"/>
        <w:spacing w:before="192"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проблемы, которые можно решить при помощи физических методов; используя описание исследования,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вы​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делять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проверяемое предположение, оценивать правильность порядка проведения исследования, делать выводы,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интерпре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​тировать результаты наблюдений и опытов;</w:t>
      </w:r>
    </w:p>
    <w:p w:rsidR="00776521" w:rsidRPr="001437EF" w:rsidRDefault="00776521" w:rsidP="00776521">
      <w:pPr>
        <w:autoSpaceDE w:val="0"/>
        <w:autoSpaceDN w:val="0"/>
        <w:spacing w:before="190" w:after="0" w:line="286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пружинного маятника  от  массы  груза  и  жёсткости  пружины и независимость от амплитуды малых колебаний;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прямоли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нейное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 распространение   света,   разложение   белого   света в спектр;  изучение  свойств  изображения  в  плоском  зеркале и свойств изображения предмета в собирающей линзе;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блюдение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сплошных и линейчатых спектров излучения):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са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мостоятельно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собирать установку из избыточного набора обо​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рудования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; описывать ход опыта и его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формули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ровать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776521" w:rsidRPr="001437EF" w:rsidRDefault="00776521" w:rsidP="00776521">
      <w:pPr>
        <w:rPr>
          <w:lang w:val="ru-RU"/>
        </w:rPr>
        <w:sectPr w:rsidR="00776521" w:rsidRPr="001437EF">
          <w:pgSz w:w="11900" w:h="16840"/>
          <w:pgMar w:top="286" w:right="760" w:bottom="356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776521" w:rsidRPr="001437EF" w:rsidRDefault="00776521" w:rsidP="00776521">
      <w:pPr>
        <w:autoSpaceDE w:val="0"/>
        <w:autoSpaceDN w:val="0"/>
        <w:spacing w:after="90" w:line="220" w:lineRule="exact"/>
        <w:rPr>
          <w:lang w:val="ru-RU"/>
        </w:rPr>
      </w:pPr>
    </w:p>
    <w:p w:rsidR="00776521" w:rsidRPr="001437EF" w:rsidRDefault="00776521" w:rsidP="00776521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проводить исследование  зависимостей  физических  величин с использованием прямых измерений (зависимость пути от времени при равноускоренном движении без начальной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ско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рости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 периода колебаний математического маятника от дли​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нити; зависимости угла отражения света от угла падения и угла преломления от угла падения): планировать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исследо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вание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самостоятельно собирать установку, фиксировать ре​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зультаты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полученной зависимости физических величин в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​де таблиц и графиков, делать выводы по результатам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исследо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76521" w:rsidRPr="001437EF" w:rsidRDefault="00776521" w:rsidP="00776521">
      <w:pPr>
        <w:autoSpaceDE w:val="0"/>
        <w:autoSpaceDN w:val="0"/>
        <w:spacing w:before="190" w:after="0" w:line="283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сред​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няя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скорость и ускорение тела при равноускоренном движении, ускорение свободного падения, жёсткость пружины, коэффициент трения   скольжения,   механическая   работа и мощность, частота и период колебаний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математического и пружинного маятников, оптическая сила собирающей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лин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зы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радиоактивный фон): планировать измерения; собирать экспериментальную установку и выполнять измерения,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сле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​дуя предложенной инструкции; вычислять значение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величи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полученные результаты с учётом задан​ной погрешности измерений;</w:t>
      </w:r>
    </w:p>
    <w:p w:rsidR="00776521" w:rsidRPr="001437EF" w:rsidRDefault="00776521" w:rsidP="00776521">
      <w:pPr>
        <w:autoSpaceDE w:val="0"/>
        <w:autoSpaceDN w:val="0"/>
        <w:spacing w:before="190" w:after="0" w:line="230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техники безопасности при работе 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лабо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раторным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оборудованием;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основные признаки изученных физических моде​лей: материальная точка,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абсолютно твёрдое тело, точечный источник света, луч, тонкая линза, планетарная модель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ато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ма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, нуклонная модель атомного ядра;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принципы действия  изученных  приборов и технических устройств с опорой на их описания (в том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световоды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, спектроскоп, дозиметр, камера Вильсона),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​пользуя знания о свойствах физических явлений и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необходи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мые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закономерности;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схемы и схематичные рисунки изученных тех​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нических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устройств,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измерительных приборов и технологических процессов при решении учебн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​практических задач; оптические схемы для построения изображений в плоском зеркале и собирающей линзе;</w:t>
      </w:r>
    </w:p>
    <w:p w:rsidR="00776521" w:rsidRPr="001437EF" w:rsidRDefault="00776521" w:rsidP="00776521">
      <w:pPr>
        <w:autoSpaceDE w:val="0"/>
        <w:autoSpaceDN w:val="0"/>
        <w:spacing w:before="190" w:after="0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примеры/находить информацию о примерах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прак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тического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физических знаний в повседневной жизни для обеспечения безопасности при обращении с 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прибо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437EF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776521" w:rsidRPr="001437EF" w:rsidRDefault="00776521" w:rsidP="00776521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</w:t>
      </w:r>
      <w:proofErr w:type="spellStart"/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дополнитель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источников;</w:t>
      </w:r>
    </w:p>
    <w:p w:rsidR="00776521" w:rsidRPr="001437EF" w:rsidRDefault="00776521" w:rsidP="00776521">
      <w:pPr>
        <w:autoSpaceDE w:val="0"/>
        <w:autoSpaceDN w:val="0"/>
        <w:spacing w:before="190" w:after="0" w:line="271" w:lineRule="auto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</w:t>
      </w:r>
      <w:proofErr w:type="gram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по​</w:t>
      </w:r>
      <w:proofErr w:type="spellStart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пулярную</w:t>
      </w:r>
      <w:proofErr w:type="spellEnd"/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литературу физического содержания, справочные материалы, ресурсы сети Интернет; владеть приёмами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776521" w:rsidRPr="001437EF" w:rsidRDefault="00776521" w:rsidP="00776521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собственные письменные и устные сообщения на основе информации из </w:t>
      </w:r>
      <w:r w:rsidRPr="001437EF">
        <w:rPr>
          <w:lang w:val="ru-RU"/>
        </w:rPr>
        <w:br/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t xml:space="preserve">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</w:t>
      </w:r>
      <w:r w:rsidRPr="001437E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изученный понятийный аппарат изучаемого раз​дела физики и сопровождать выступление презентацией с учётом особенностей аудитории сверстников.</w:t>
      </w:r>
    </w:p>
    <w:p w:rsidR="009E14A5" w:rsidRPr="009E14A5" w:rsidRDefault="009E14A5" w:rsidP="009E14A5">
      <w:pPr>
        <w:spacing w:before="100" w:beforeAutospacing="1" w:after="100" w:afterAutospacing="1"/>
        <w:ind w:left="-13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</w:t>
      </w:r>
      <w:r w:rsidR="00776521">
        <w:rPr>
          <w:lang w:val="ru-RU"/>
        </w:rPr>
        <w:t xml:space="preserve"> </w:t>
      </w:r>
      <w:r w:rsidRPr="009E14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9E14A5" w:rsidRPr="002D331F" w:rsidRDefault="009E14A5" w:rsidP="009E14A5">
      <w:pPr>
        <w:spacing w:after="0"/>
        <w:jc w:val="center"/>
        <w:rPr>
          <w:rFonts w:ascii="Times New Roman" w:hAnsi="Times New Roman" w:cs="Times New Roman"/>
          <w:b/>
        </w:rPr>
      </w:pPr>
      <w:r w:rsidRPr="002D331F">
        <w:rPr>
          <w:rFonts w:ascii="Times New Roman" w:hAnsi="Times New Roman" w:cs="Times New Roman"/>
          <w:b/>
        </w:rPr>
        <w:t xml:space="preserve">7 </w:t>
      </w:r>
      <w:proofErr w:type="spellStart"/>
      <w:r w:rsidRPr="002D331F">
        <w:rPr>
          <w:rFonts w:ascii="Times New Roman" w:hAnsi="Times New Roman" w:cs="Times New Roman"/>
          <w:b/>
        </w:rPr>
        <w:t>класс</w:t>
      </w:r>
      <w:proofErr w:type="spellEnd"/>
    </w:p>
    <w:p w:rsidR="009E14A5" w:rsidRPr="002D331F" w:rsidRDefault="009E14A5" w:rsidP="009E14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28"/>
        <w:gridCol w:w="12"/>
        <w:gridCol w:w="4901"/>
        <w:gridCol w:w="3003"/>
        <w:gridCol w:w="1440"/>
      </w:tblGrid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 xml:space="preserve">                                          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Электронные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ресурсы</w:t>
            </w:r>
            <w:proofErr w:type="spellEnd"/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Примечания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>.</w:t>
            </w: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E14A5">
              <w:rPr>
                <w:rFonts w:ascii="Times New Roman" w:hAnsi="Times New Roman" w:cs="Times New Roman"/>
                <w:b/>
                <w:lang w:val="ru-RU"/>
              </w:rPr>
              <w:t xml:space="preserve"> Раздел 1 Физика и ее роль в познании мира. </w:t>
            </w:r>
          </w:p>
          <w:p w:rsidR="009E14A5" w:rsidRPr="002D331F" w:rsidRDefault="009E14A5" w:rsidP="003C7237">
            <w:pPr>
              <w:rPr>
                <w:rFonts w:ascii="Times New Roman" w:hAnsi="Times New Roman" w:cs="Times New Roman"/>
                <w:b/>
              </w:rPr>
            </w:pPr>
            <w:r w:rsidRPr="009E14A5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  <w:r w:rsidRPr="002D331F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2D331F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ind w:left="87"/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природе</w:t>
            </w:r>
            <w:proofErr w:type="spellEnd"/>
          </w:p>
        </w:tc>
        <w:tc>
          <w:tcPr>
            <w:tcW w:w="1866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8" w:history="1">
              <w:r w:rsidR="009E14A5" w:rsidRPr="009C3189">
                <w:rPr>
                  <w:rStyle w:val="aff8"/>
                  <w:rFonts w:ascii="Times New Roman" w:hAnsi="Times New Roman" w:cs="Times New Roman"/>
                </w:rPr>
                <w:t>https://resh.edu.ru/subject/28/7/</w:t>
              </w:r>
            </w:hyperlink>
            <w:r w:rsidR="009E1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Методы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научного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познания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Физические величины, их единицы и приборы для измерения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Измерение физической величины. Лабораторная работа №1 "Измерение объема жидкости и твердого тела"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Как физика и другие естественные науки изучают природу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Обобщающий урок по теме "Что изучает физика".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9E14A5" w:rsidRPr="002D331F" w:rsidRDefault="009E14A5" w:rsidP="003C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14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2. Первоначальные сведения о строении вещества. </w:t>
            </w:r>
            <w:r w:rsidRPr="002D331F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r w:rsidRPr="002D331F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Молекула – мельчайшая частица вещества.  Лабораторная работа №2  по определению размеров малых тел методом рядов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Движение частиц вещества. Связь скорости движения частиц с температурой.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Броуновское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движение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Диффузия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Взаимодействие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частиц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вещества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CC44CA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Взаимосвязь между свойствами веществ в разных агрегатных состояниях и их атомно молекулярным строением.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агрегатных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состояний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воды</w:t>
            </w:r>
            <w:proofErr w:type="spellEnd"/>
          </w:p>
        </w:tc>
        <w:tc>
          <w:tcPr>
            <w:tcW w:w="1866" w:type="dxa"/>
          </w:tcPr>
          <w:p w:rsidR="009E14A5" w:rsidRPr="00CC44CA" w:rsidRDefault="00AC059F" w:rsidP="003C7237">
            <w:pPr>
              <w:rPr>
                <w:rFonts w:ascii="Times New Roman" w:hAnsi="Times New Roman" w:cs="Times New Roman"/>
              </w:rPr>
            </w:pPr>
            <w:hyperlink r:id="rId9" w:history="1">
              <w:r w:rsidR="009E14A5" w:rsidRPr="009C3189">
                <w:rPr>
                  <w:rStyle w:val="aff8"/>
                  <w:rFonts w:ascii="Times New Roman" w:hAnsi="Times New Roman" w:cs="Times New Roman"/>
                </w:rPr>
                <w:t>https://resh.edu.ru/subject/28/7/</w:t>
              </w:r>
            </w:hyperlink>
            <w:r w:rsidR="009E14A5">
              <w:rPr>
                <w:rFonts w:ascii="Times New Roman" w:hAnsi="Times New Roman" w:cs="Times New Roman"/>
              </w:rPr>
              <w:t xml:space="preserve"> </w:t>
            </w:r>
            <w:r w:rsidR="009E14A5" w:rsidRPr="00CC4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9E14A5" w:rsidRPr="00CC44CA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Обобщающий урок по теме: "Строение вещества".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9E14A5" w:rsidRPr="009E14A5" w:rsidRDefault="009E14A5" w:rsidP="003C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E14A5">
              <w:rPr>
                <w:rFonts w:ascii="Times New Roman" w:hAnsi="Times New Roman" w:cs="Times New Roman"/>
                <w:b/>
                <w:bCs/>
                <w:lang w:val="ru-RU"/>
              </w:rPr>
              <w:t>Раздел 3. Движение и взаимодействие тел 21 час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Скорость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Графическое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движения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Явление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инерции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инерции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Масса как мера инертности тела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теме: «Плотность вещества»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"Определение плотности твердого тела с помощью весов и измерительного цилиндра"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задач. Расчет массы и объема тела по его плотности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Сила как характеристика взаимодействия тел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Сила упругости и закон Гука</w:t>
            </w:r>
          </w:p>
        </w:tc>
        <w:tc>
          <w:tcPr>
            <w:tcW w:w="1866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/28/7/</w:t>
            </w: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Сила упругости. Вес тела. Невесомость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</w:t>
            </w:r>
            <w:proofErr w:type="spellStart"/>
            <w:r w:rsidRPr="009E14A5">
              <w:rPr>
                <w:rFonts w:ascii="Times New Roman" w:hAnsi="Times New Roman" w:cs="Times New Roman"/>
                <w:lang w:val="ru-RU"/>
              </w:rPr>
              <w:t>Градуирование</w:t>
            </w:r>
            <w:proofErr w:type="spellEnd"/>
            <w:r w:rsidRPr="009E14A5">
              <w:rPr>
                <w:rFonts w:ascii="Times New Roman" w:hAnsi="Times New Roman" w:cs="Times New Roman"/>
                <w:lang w:val="ru-RU"/>
              </w:rPr>
              <w:t xml:space="preserve"> пружины и измерение сил динамометром"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Сложение сил, направленных по одной прямой.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Равнодействующая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сил</w:t>
            </w:r>
            <w:proofErr w:type="spellEnd"/>
            <w:r w:rsidRPr="002D33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Сила трения. Трение скольжения и трение покоя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"Изучение силы трения скольжения при движении бруска по горизонтальной поверхности "Трение в природе и технике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теме: "Движение и взаимодействие тел"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теме: "Движение и взаимодействие тел"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3" w:type="dxa"/>
          </w:tcPr>
          <w:p w:rsidR="009E14A5" w:rsidRPr="009E14A5" w:rsidRDefault="009E14A5" w:rsidP="003C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E14A5">
              <w:rPr>
                <w:rFonts w:ascii="Times New Roman" w:hAnsi="Times New Roman" w:cs="Times New Roman"/>
                <w:b/>
                <w:bCs/>
                <w:lang w:val="ru-RU"/>
              </w:rPr>
              <w:t>Раздел 4. Давление твёрдых тел, жидкостей и газов 21 час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Давление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Способы уменьшения и увеличения давления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Давление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газа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Пневматические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машины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Паскаля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Давление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внутри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жидкости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Зависимость давления жидкости от глубины погружения.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866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11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/subject/28/7/</w:t>
            </w: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Сообщающиеся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сосуды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Опыт Торричелли. Измерение атмосферного давления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9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Приборы для измерения атмосферного давления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4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9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Гидравлические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механизмы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Действие жидкости и газа на погружённое в них тело.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Архимеда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по исследованию зависимости выталкивающей силы от объема погруженной части тела, от плотности жидкости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"Архимедова сила"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Экспериментальное исследование условий плавания тел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Условия плавания тел. Решение задач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Плавание судов. Воздухоплавание. Исследование морских глубин.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Покорение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горных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вершин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E14A5">
              <w:rPr>
                <w:rFonts w:ascii="Times New Roman" w:hAnsi="Times New Roman" w:cs="Times New Roman"/>
                <w:b/>
                <w:bCs/>
                <w:lang w:val="ru-RU"/>
              </w:rPr>
              <w:t>Раздел 5. Работа и мощность. Энергия 12 часов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Механическая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66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12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/subject/28/7/</w:t>
            </w: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Мощность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Кинетическая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потенциальная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энергия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Превращение одного вида механической энергии в другой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Закон сохранения и изменения энергии в механике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Энергия движущейся воды и ветра. Повторение и обобщение темы Работа, мощность</w:t>
            </w:r>
            <w:proofErr w:type="gramStart"/>
            <w:r w:rsidRPr="009E14A5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 xml:space="preserve"> энергия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Простые механизмы: рычаг, блок, наклонная плоскость. Правило равновесия рычага. Момент силы</w:t>
            </w:r>
          </w:p>
        </w:tc>
        <w:tc>
          <w:tcPr>
            <w:tcW w:w="1866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/28/7/</w:t>
            </w: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Рычаги в быту, природе и технике.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Рычаги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теле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человека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Блоки. Применение правила равновесия рычага к блоку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«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Золотое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правило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механики</w:t>
            </w:r>
            <w:proofErr w:type="spellEnd"/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КПД простых механизмов. Экспериментальное исследование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"Механическая работа, мощность, простые механизмы"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содержания курса физики 7 класса. Темы "Равномерное движение. Плотность вещества.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Силы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природе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06" w:type="dxa"/>
            <w:gridSpan w:val="2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Повторение и обобщение содержания курса физики 7 класса. Темы "Давление твёрдых тел, жидкостей и газов, Плавание тел"</w:t>
            </w:r>
          </w:p>
        </w:tc>
        <w:tc>
          <w:tcPr>
            <w:tcW w:w="186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3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06" w:type="dxa"/>
            <w:gridSpan w:val="2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аттестация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год</w:t>
            </w:r>
            <w:proofErr w:type="spellEnd"/>
            <w:r w:rsidRPr="002D33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</w:tbl>
    <w:p w:rsidR="009E14A5" w:rsidRPr="002D331F" w:rsidRDefault="009E14A5" w:rsidP="009E14A5">
      <w:pPr>
        <w:spacing w:after="0"/>
        <w:jc w:val="both"/>
        <w:rPr>
          <w:rFonts w:ascii="Times New Roman" w:hAnsi="Times New Roman" w:cs="Times New Roman"/>
          <w:b/>
        </w:rPr>
      </w:pPr>
    </w:p>
    <w:p w:rsidR="009E14A5" w:rsidRPr="002D331F" w:rsidRDefault="009E14A5" w:rsidP="009E14A5">
      <w:pPr>
        <w:shd w:val="clear" w:color="auto" w:fill="FFFFFF"/>
        <w:spacing w:before="100" w:beforeAutospacing="1" w:after="100" w:afterAutospacing="1" w:line="240" w:lineRule="auto"/>
        <w:ind w:left="-13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331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 </w:t>
      </w:r>
      <w:proofErr w:type="spellStart"/>
      <w:r w:rsidRPr="002D331F">
        <w:rPr>
          <w:rFonts w:ascii="Times New Roman" w:eastAsia="Times New Roman" w:hAnsi="Times New Roman" w:cs="Times New Roman"/>
          <w:b/>
          <w:color w:val="000000"/>
          <w:lang w:eastAsia="ru-RU"/>
        </w:rPr>
        <w:t>класс</w:t>
      </w:r>
      <w:proofErr w:type="spellEnd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515"/>
        <w:gridCol w:w="1842"/>
        <w:gridCol w:w="1412"/>
      </w:tblGrid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  <w:b/>
              </w:rPr>
            </w:pPr>
            <w:r w:rsidRPr="002D33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  <w:b/>
              </w:rPr>
            </w:pPr>
            <w:r w:rsidRPr="002D331F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roofErr w:type="spellStart"/>
            <w:r w:rsidRPr="002D331F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331F">
              <w:rPr>
                <w:rFonts w:ascii="Times New Roman" w:hAnsi="Times New Roman" w:cs="Times New Roman"/>
                <w:b/>
              </w:rPr>
              <w:t>Электронно</w:t>
            </w:r>
            <w:proofErr w:type="spellEnd"/>
            <w:r w:rsidRPr="002D33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spellEnd"/>
            <w:r w:rsidRPr="002D33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331F">
              <w:rPr>
                <w:rFonts w:ascii="Times New Roman" w:hAnsi="Times New Roman" w:cs="Times New Roman"/>
                <w:b/>
              </w:rPr>
              <w:t>Примечания</w:t>
            </w:r>
            <w:proofErr w:type="spellEnd"/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</w:tcPr>
          <w:p w:rsidR="009E14A5" w:rsidRPr="002D331F" w:rsidRDefault="009E14A5" w:rsidP="003C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331F">
              <w:rPr>
                <w:rFonts w:ascii="Times New Roman" w:hAnsi="Times New Roman" w:cs="Times New Roman"/>
                <w:b/>
                <w:bCs/>
              </w:rPr>
              <w:t>Раздел</w:t>
            </w:r>
            <w:proofErr w:type="spellEnd"/>
            <w:r w:rsidRPr="002D331F">
              <w:rPr>
                <w:rFonts w:ascii="Times New Roman" w:hAnsi="Times New Roman" w:cs="Times New Roman"/>
                <w:b/>
                <w:bCs/>
              </w:rPr>
              <w:t xml:space="preserve"> 1. </w:t>
            </w:r>
            <w:proofErr w:type="spellStart"/>
            <w:r w:rsidRPr="002D331F">
              <w:rPr>
                <w:rFonts w:ascii="Times New Roman" w:hAnsi="Times New Roman" w:cs="Times New Roman"/>
                <w:b/>
                <w:bCs/>
              </w:rPr>
              <w:t>Тепловые</w:t>
            </w:r>
            <w:proofErr w:type="spellEnd"/>
            <w:r w:rsidRPr="002D33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  <w:b/>
                <w:bCs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  <w:b/>
                <w:bCs/>
              </w:rPr>
              <w:t xml:space="preserve">. 28 </w:t>
            </w:r>
            <w:proofErr w:type="spellStart"/>
            <w:r w:rsidRPr="002D331F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14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subject/28/8</w:t>
            </w:r>
            <w:proofErr w:type="gramEnd"/>
            <w:r w:rsidRPr="002D33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Основные положения молекулярно-кинетической теории строения вещества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Смачивание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Капиллярные явления. Лабораторная работа "Изучение капиллярных явлений"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Кристаллические и аморфные твёрдые тела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Тепловое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расширение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сжатие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"Строение и свойства вещества"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Внутренняя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энергия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Способы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изменения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внутренней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энергии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Виды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теплопередачи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Теплопередача в природе и технике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темам "Строение и свойства вещества" и "Теплопередача"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Количество теплоты. Удельная теплоёмкость вещества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/28/8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Теплообмен. Лабораторная работа "Исследование </w:t>
            </w:r>
            <w:r w:rsidRPr="009E14A5">
              <w:rPr>
                <w:rFonts w:ascii="Times New Roman" w:hAnsi="Times New Roman" w:cs="Times New Roman"/>
                <w:lang w:val="ru-RU"/>
              </w:rPr>
              <w:lastRenderedPageBreak/>
              <w:t>явления теплообмена при смешивании холодной и горячей воды"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Тепловое равновесие. Лабораторная работа "Определение количества теплоты, полученного водой при теплообмене с нагретым металлическим цилиндром"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Уравнение теплового баланса. Лабораторная работа "Определение удельной теплоёмкости вещества"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"Теплообмен"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Плавление и отвердевание кристаллических веществ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Удельная теплота плавления. Лабораторная работа "Определение удельной теплоты плавления льда"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Парообразование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конденсация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Испарение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16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subject/28/8</w:t>
            </w:r>
            <w:proofErr w:type="gramEnd"/>
            <w:r w:rsidRPr="002D33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Влажность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воздуха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Измерение влажности воздуха. Лабораторная работа "Определение относительной влажности воздуха"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Кипение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Удельная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теплота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парообразования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"Изменение агрегатных состояний вещества"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Принципы работы тепловых двигателей. КПД теплового двигателя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"Тепловые явления". Виды теплопередачи, количество теплоты, изменение агрегатных состояний вещества, влажность воздуха"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"Тепловые явления". Виды теплопередачи, количество теплоты, изменение агрегатных состояний вещества, влажность воздуха"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"Тепловые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"Тепловые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5" w:type="dxa"/>
          </w:tcPr>
          <w:p w:rsidR="009E14A5" w:rsidRPr="002D331F" w:rsidRDefault="009E14A5" w:rsidP="003C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14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2. Электрические и магнитные явления. </w:t>
            </w:r>
            <w:r w:rsidRPr="002D331F">
              <w:rPr>
                <w:rFonts w:ascii="Times New Roman" w:hAnsi="Times New Roman" w:cs="Times New Roman"/>
                <w:b/>
                <w:bCs/>
              </w:rPr>
              <w:t xml:space="preserve">37 </w:t>
            </w:r>
            <w:proofErr w:type="spellStart"/>
            <w:r w:rsidRPr="002D331F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17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subject/28/8</w:t>
            </w:r>
            <w:proofErr w:type="gramEnd"/>
            <w:r w:rsidRPr="002D33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Электризация тел. Взаимодействие заряженных тел.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Кулона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Электрическое поле. Напряженность поля. Принцип суперпозиции электрических полей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Носители электрических зарядов. Закон сохранения электрического заряда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Строение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атома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Проводники и диэлектрики. Лабораторная работа "Исследование действия электрического поля на проводники и диэлектрики"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"Электрические заряды. Заряженные тела и их взаимодействие"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Электрический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ток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Сила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тока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18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subject/28/8</w:t>
            </w:r>
            <w:proofErr w:type="gramEnd"/>
            <w:r w:rsidRPr="002D33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Источники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постоянного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тока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электрического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тока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Электрический ток в жидкостях и газах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Электрическая цепь. Лабораторная работа "Сборка и проверка работы электрической цепи постоянного тока"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Электрическое напряжение. Лабораторная работа "Измерение и регулирование напряжения"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Сопротивление проводника. 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Закон Ома для участка цепи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/28/8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Удельное сопротивление вещества. 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Реостат. Лабораторная работа "Регулирование силы тока реостатом"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Последовательное соединение проводников. 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Параллельное соединение проводников. 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Смешанные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соединения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проводников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Работа и мощность электрического тока.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Джоуля</w:t>
            </w:r>
            <w:proofErr w:type="spellEnd"/>
            <w:r w:rsidRPr="002D331F">
              <w:rPr>
                <w:rFonts w:ascii="Times New Roman" w:hAnsi="Times New Roman" w:cs="Times New Roman"/>
              </w:rPr>
              <w:t>–</w:t>
            </w:r>
            <w:proofErr w:type="spellStart"/>
            <w:r w:rsidRPr="002D331F">
              <w:rPr>
                <w:rFonts w:ascii="Times New Roman" w:hAnsi="Times New Roman" w:cs="Times New Roman"/>
              </w:rPr>
              <w:t>Ленца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20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subject/28/8</w:t>
            </w:r>
            <w:proofErr w:type="gramEnd"/>
            <w:r w:rsidRPr="002D33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Расчёт работы и мощности тока. Лабораторные опыты: "Определение работы электрического тока, идущего через резистор" и "Определение мощности электрического тока, выделяемой на резисторе"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Электропроводка и потребители электрической энергии в быту. Короткое замыкание. Лабораторная работа "Определение КПД нагревателя. Исследование зависимости силы тока, идущего через лампочку, от напряжения на ней"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темам "Сила тока, напряжение, сопротивление, закон Ома для участка цепи, удельное сопротивление, соединения проводников"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/28/8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Решение задач по темам "Закон Ома для участка цепи, работа и мощность тока, закон </w:t>
            </w:r>
            <w:proofErr w:type="gramStart"/>
            <w:r w:rsidRPr="009E14A5">
              <w:rPr>
                <w:rFonts w:ascii="Times New Roman" w:hAnsi="Times New Roman" w:cs="Times New Roman"/>
                <w:lang w:val="ru-RU"/>
              </w:rPr>
              <w:t>Джоуля-Ленца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"Электрические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"Электрические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Магнитное поле. Опыт Эрстеда. Лабораторная работа "Исследование действия электрического тока на магнитную стрелку "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/28/8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Магнитное поле электрического тока. Электромагнит. Лабораторная работа "Опыты, демонстрирующие зависимость силы взаимодействия катушки с током и магнита от силы тока и направления тока в катушке"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Постоянные магниты. Лабораторные работы "Исследование магнитного взаимодействия постоянных магнитов" и "Изучение магнитного поля постоянных магнитов при их объединении и разделении"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Магнитное поле Земли и его роль для жизни на Земле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Действие магнитного поля на проводник с током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Электродвигатель постоянного тока. Лабораторная работа "Конструирование и изучение работы электродвигателя"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/28/8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 xml:space="preserve">КПД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электродвигателя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"Магнитные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содержания курса физики 8 класса. Темы "Строение и свойства вещества.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Тепловые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24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gramStart"/>
            <w:r w:rsidRPr="002D331F">
              <w:rPr>
                <w:rFonts w:ascii="Times New Roman" w:hAnsi="Times New Roman" w:cs="Times New Roman"/>
              </w:rPr>
              <w:t>subject/28/8</w:t>
            </w:r>
            <w:proofErr w:type="gramEnd"/>
            <w:r w:rsidRPr="002D33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15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Повторение и обобщение содержания курса физики 8 класса. Темы "Электрические и магнитные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576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15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аттестация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</w:tbl>
    <w:p w:rsidR="009E14A5" w:rsidRPr="002D331F" w:rsidRDefault="009E14A5" w:rsidP="009E14A5">
      <w:pPr>
        <w:shd w:val="clear" w:color="auto" w:fill="FFFFFF"/>
        <w:spacing w:before="100" w:beforeAutospacing="1" w:after="100" w:afterAutospacing="1" w:line="240" w:lineRule="auto"/>
        <w:ind w:left="-13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331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 </w:t>
      </w:r>
      <w:proofErr w:type="spellStart"/>
      <w:r w:rsidRPr="002D331F">
        <w:rPr>
          <w:rFonts w:ascii="Times New Roman" w:eastAsia="Times New Roman" w:hAnsi="Times New Roman" w:cs="Times New Roman"/>
          <w:b/>
          <w:color w:val="000000"/>
          <w:lang w:eastAsia="ru-RU"/>
        </w:rPr>
        <w:t>класс</w:t>
      </w:r>
      <w:proofErr w:type="spellEnd"/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88"/>
        <w:gridCol w:w="5303"/>
        <w:gridCol w:w="1866"/>
        <w:gridCol w:w="1412"/>
      </w:tblGrid>
      <w:tr w:rsidR="009E14A5" w:rsidRPr="002D331F" w:rsidTr="003C7237">
        <w:tc>
          <w:tcPr>
            <w:tcW w:w="788" w:type="dxa"/>
          </w:tcPr>
          <w:p w:rsidR="009E14A5" w:rsidRPr="002D331F" w:rsidRDefault="009E14A5" w:rsidP="003C7237">
            <w:pPr>
              <w:tabs>
                <w:tab w:val="left" w:pos="870"/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303" w:type="dxa"/>
          </w:tcPr>
          <w:p w:rsidR="009E14A5" w:rsidRPr="002D331F" w:rsidRDefault="009E14A5" w:rsidP="003C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Электронные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ресурсы</w:t>
            </w:r>
            <w:proofErr w:type="spellEnd"/>
          </w:p>
        </w:tc>
        <w:tc>
          <w:tcPr>
            <w:tcW w:w="1412" w:type="dxa"/>
          </w:tcPr>
          <w:p w:rsidR="009E14A5" w:rsidRPr="002D331F" w:rsidRDefault="009E14A5" w:rsidP="003C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Примечания</w:t>
            </w:r>
            <w:proofErr w:type="spellEnd"/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3C7237">
            <w:pPr>
              <w:tabs>
                <w:tab w:val="left" w:pos="870"/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3"/>
          </w:tcPr>
          <w:p w:rsidR="009E14A5" w:rsidRPr="002D331F" w:rsidRDefault="009E14A5" w:rsidP="003C7237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1.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Механические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явления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(40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9E14A5" w:rsidRPr="002D331F" w:rsidRDefault="009E14A5" w:rsidP="003C7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Механическое движение. Равномерное прямолинейное движение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/28/9/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задача на равномерное прямолинейное движение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Относительность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механического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движения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Средняя и мгновенная скорость тела при неравномерном движении. Лабораторная работа "Определение средней скорости тела при движении по наклонной плоскости"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Механическое движение. Равномерное прямолинейное движение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задача на равномерное прямолинейное движение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Относительность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механического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движения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Свободное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падение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задача по теме "Равноускоренное прямолинейное движение"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Равномерное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движение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окружности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26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subject/28/9/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Решения задач по теме "Механическое движение и способы его описания" 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Контрольная работа по теме "Механическое движение и способы его описания" 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Первый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Ньютона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Второй закон Ньютона. Принцип суперпозиции сил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Третий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Ньютона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Сила упругости и закон Гука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"Определение жесткости пружины"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Закон всемирного тяготения. Сила тяжести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на движение тел под действием силы тяжести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Невесомость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перегрузки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космическая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скорость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на применение закона всемирного тяготения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/28/9/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Сила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трения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"Определение коэффициента трения"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на движение тел под действием силы трения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на движение тел под действием нескольких сил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на движение тел под действием нескольких сил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Равновесие материальной точки и абсолютно твердого тела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Виды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равновесия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на применение условий равновесия тел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"Механические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"Механические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"Механические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сохранения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импульса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Реактивное движение. Решение задач на применение закона сохранения импульса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Механическая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мощность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/28/9/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силы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тяжести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Работа силы упругости. Лабораторная работа "Определение работы силы упругости при подъеме груза с использованием подвижного и неподвижного блоков"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"Работа и мощность"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Закон изменения и сохранения механической энергии. Лабораторная работа "Изучение закона сохранения энергии"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Решение задач по теме "Закон сохранения импульса.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сохранения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механической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энергии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Обобщающий урок по теме "Законы сохранения".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3C723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3"/>
          </w:tcPr>
          <w:p w:rsidR="009E14A5" w:rsidRPr="009E14A5" w:rsidRDefault="009E14A5" w:rsidP="003C72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E1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Раздел 2. Механические колебания и волны (15 часов)</w:t>
            </w: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Колебательное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движение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Математический маятник. Лабораторная работа "Исследование зависимости периода колебаний пружинного маятника от массы груза". Лабораторная работа "Проверка независимости периода колебаний груза, подвешенного к нити, от массы груза"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Пружинный маятник. Лабораторная работа "Опыты, демонстрирующие зависимость периода колебаний пружинного маятника от массы груза и жёсткости пружины"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"Математический и пружинный маятник"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Механические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волны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Звук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Инфразвук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ультразвук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Обобщающий урок по </w:t>
            </w:r>
            <w:proofErr w:type="spellStart"/>
            <w:proofErr w:type="gramStart"/>
            <w:r w:rsidRPr="009E14A5">
              <w:rPr>
                <w:rFonts w:ascii="Times New Roman" w:hAnsi="Times New Roman" w:cs="Times New Roman"/>
                <w:lang w:val="ru-RU"/>
              </w:rPr>
              <w:t>по</w:t>
            </w:r>
            <w:proofErr w:type="spellEnd"/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 xml:space="preserve"> теме "Механические колебания и волны".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Явление электромагнитной индукции. Лабораторная работа "Изучение явление электромагнитной индукции"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Способы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получения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электрической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энергии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29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/subject/28/9/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3C723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3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Раздел 3. Электромагнитное поле и электромагнитные волны (6 часов)</w:t>
            </w: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Электромагнитное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поле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Электромагнитные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волны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"Изучение свойств электромагнитных волн при помощи мобильного телефона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электромагнитных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волн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Шкала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электромагнитных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волн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Электромагнитная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света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Обобщающий урок по теме "Электромагнитное поле.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Электромагнитные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волны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3C723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3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4.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Световые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явления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(15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Прямолинейное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распространение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света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30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subject/28/9/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Отражение света. Лабораторная работа "Изучение характеристик изображения предмета в плоском зеркале"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Преломление света. Лабораторная работа "Исследование зависимости угла преломления светового луча от угла падения на границе "воздух-стекло"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внутреннее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отражение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света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"Отражение и преломление света"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Линза, ход лучей в линзе. Лабораторная работа "Получение изображения помощью собирающей линзы"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"Проверка формулы тонкой линзы"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"Линза"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Глаз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как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оптическая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система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Оптические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приборы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Дисперсия света. Лабораторная работа "Опыты по разложению белого света в спектр"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Сложение спектральных цветов. Лабораторная работа "Опыты по восприятию цвета предметов при их наблюдении через цветные фильтры"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"Световые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"Световые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3C7237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7" w:type="dxa"/>
            <w:gridSpan w:val="3"/>
          </w:tcPr>
          <w:p w:rsidR="009E14A5" w:rsidRPr="002D331F" w:rsidRDefault="009E14A5" w:rsidP="003C72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5.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Квантовые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явления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(17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Испускание и поглощение света атомом</w:t>
            </w:r>
          </w:p>
        </w:tc>
        <w:tc>
          <w:tcPr>
            <w:tcW w:w="1842" w:type="dxa"/>
          </w:tcPr>
          <w:p w:rsidR="009E14A5" w:rsidRPr="009E14A5" w:rsidRDefault="00AC059F" w:rsidP="003C7237">
            <w:pPr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resh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edu</w:t>
              </w:r>
              <w:proofErr w:type="spellEnd"/>
              <w:r w:rsidR="009E14A5" w:rsidRPr="009E14A5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/</w:t>
            </w:r>
            <w:r w:rsidRPr="002D331F">
              <w:rPr>
                <w:rFonts w:ascii="Times New Roman" w:hAnsi="Times New Roman" w:cs="Times New Roman"/>
              </w:rPr>
              <w:t>subject</w:t>
            </w:r>
            <w:r w:rsidRPr="009E14A5">
              <w:rPr>
                <w:rFonts w:ascii="Times New Roman" w:hAnsi="Times New Roman" w:cs="Times New Roman"/>
                <w:lang w:val="ru-RU"/>
              </w:rPr>
              <w:t>/28/9/</w:t>
            </w: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"Наблюдение сплошных и линейчатых спектров излучения"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Радиоактивность. Альф</w:t>
            </w:r>
            <w:proofErr w:type="gramStart"/>
            <w:r w:rsidRPr="009E14A5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9E14A5">
              <w:rPr>
                <w:rFonts w:ascii="Times New Roman" w:hAnsi="Times New Roman" w:cs="Times New Roman"/>
                <w:lang w:val="ru-RU"/>
              </w:rPr>
              <w:t>, бета- и гамма-излучения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Лабораторная работа "Исследование треков заряженных частиц по фотографиям"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Нуклонная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модель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атомного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ядра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32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https://resh.edu.ru/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subject/28/9/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Радиоактивные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превращения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Решение задач по теме "Строение ядра, радиоактивные превращения"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Ядерные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реакции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Энергия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атомных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ядер</w:t>
            </w:r>
            <w:proofErr w:type="spellEnd"/>
          </w:p>
        </w:tc>
        <w:tc>
          <w:tcPr>
            <w:tcW w:w="1842" w:type="dxa"/>
          </w:tcPr>
          <w:p w:rsidR="009E14A5" w:rsidRPr="002D331F" w:rsidRDefault="00AC059F" w:rsidP="003C7237">
            <w:pPr>
              <w:rPr>
                <w:rFonts w:ascii="Times New Roman" w:hAnsi="Times New Roman" w:cs="Times New Roman"/>
              </w:rPr>
            </w:pPr>
            <w:hyperlink r:id="rId33" w:history="1">
              <w:r w:rsidR="009E14A5" w:rsidRPr="002D331F">
                <w:rPr>
                  <w:rStyle w:val="aff8"/>
                  <w:rFonts w:ascii="Times New Roman" w:hAnsi="Times New Roman" w:cs="Times New Roman"/>
                </w:rPr>
                <w:t>https://resh.edu.ru</w:t>
              </w:r>
            </w:hyperlink>
          </w:p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2D331F">
              <w:rPr>
                <w:rFonts w:ascii="Times New Roman" w:hAnsi="Times New Roman" w:cs="Times New Roman"/>
              </w:rPr>
              <w:t>/subject/28/9/</w:t>
            </w: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Реакции синтеза и деления ядер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Реакции синтеза и деления ядер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Дозиметрия. Лабораторная работа "Измерение радиоактивного фона"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Обобщающий урок по теме "Квантовые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Контрольная работа по теме "Квантовые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3C7237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7" w:type="dxa"/>
            <w:gridSpan w:val="3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Повторительно-обобщающий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(9 </w:t>
            </w:r>
            <w:proofErr w:type="spellStart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  <w:proofErr w:type="spellEnd"/>
            <w:r w:rsidRPr="002D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Повторение и обобщение материала курса. Тема "Механическое движение и способы его описания"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материала курса.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Взаимодействие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тел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материала курса.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331F">
              <w:rPr>
                <w:rFonts w:ascii="Times New Roman" w:hAnsi="Times New Roman" w:cs="Times New Roman"/>
              </w:rPr>
              <w:t>Взаимодействие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тел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Повторение и обобщение материала курса. Тема "Законы сохранения в механике"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Повторение и обобщение материала курса. Тема "Механические колебания и волны"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материала курса.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Тепловые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материала курса.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Тепловые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материала курса.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Электрические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материала курса.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Электрические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 xml:space="preserve">Повторение и обобщение материала курса.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Тема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331F">
              <w:rPr>
                <w:rFonts w:ascii="Times New Roman" w:hAnsi="Times New Roman" w:cs="Times New Roman"/>
              </w:rPr>
              <w:t>Электромагнитные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2D33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  <w:tr w:rsidR="009E14A5" w:rsidRPr="00AC059F" w:rsidTr="003C7237">
        <w:tc>
          <w:tcPr>
            <w:tcW w:w="788" w:type="dxa"/>
          </w:tcPr>
          <w:p w:rsidR="009E14A5" w:rsidRPr="002D331F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  <w:r w:rsidRPr="009E14A5">
              <w:rPr>
                <w:rFonts w:ascii="Times New Roman" w:hAnsi="Times New Roman" w:cs="Times New Roman"/>
                <w:lang w:val="ru-RU"/>
              </w:rPr>
              <w:t>Повторение и обобщение материала курса. Темы "Электромагнитные волны", "Световые явления"</w:t>
            </w:r>
          </w:p>
        </w:tc>
        <w:tc>
          <w:tcPr>
            <w:tcW w:w="184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E14A5" w:rsidRPr="009E14A5" w:rsidRDefault="009E14A5" w:rsidP="003C7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4A5" w:rsidRPr="002D331F" w:rsidTr="003C7237">
        <w:tc>
          <w:tcPr>
            <w:tcW w:w="788" w:type="dxa"/>
          </w:tcPr>
          <w:p w:rsidR="009E14A5" w:rsidRPr="009E14A5" w:rsidRDefault="009E14A5" w:rsidP="009E14A5">
            <w:pPr>
              <w:pStyle w:val="ae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3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  <w:proofErr w:type="spellStart"/>
            <w:r w:rsidRPr="002D331F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аттестация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за</w:t>
            </w:r>
            <w:proofErr w:type="spellEnd"/>
            <w:r w:rsidRPr="002D3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31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84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14A5" w:rsidRPr="002D331F" w:rsidRDefault="009E14A5" w:rsidP="003C7237">
            <w:pPr>
              <w:rPr>
                <w:rFonts w:ascii="Times New Roman" w:hAnsi="Times New Roman" w:cs="Times New Roman"/>
              </w:rPr>
            </w:pPr>
          </w:p>
        </w:tc>
      </w:tr>
    </w:tbl>
    <w:p w:rsidR="009E14A5" w:rsidRPr="002D331F" w:rsidRDefault="009E14A5" w:rsidP="009E14A5">
      <w:pPr>
        <w:shd w:val="clear" w:color="auto" w:fill="FFFFFF"/>
        <w:spacing w:before="100" w:beforeAutospacing="1" w:after="100" w:afterAutospacing="1" w:line="240" w:lineRule="auto"/>
        <w:ind w:left="-13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E14A5" w:rsidRPr="002D331F" w:rsidRDefault="009E14A5" w:rsidP="009E14A5">
      <w:pPr>
        <w:rPr>
          <w:rFonts w:ascii="Times New Roman" w:hAnsi="Times New Roman" w:cs="Times New Roman"/>
        </w:rPr>
      </w:pPr>
    </w:p>
    <w:sectPr w:rsidR="009E14A5" w:rsidRPr="002D331F" w:rsidSect="003C7237">
      <w:type w:val="continuous"/>
      <w:pgSz w:w="11900" w:h="16840"/>
      <w:pgMar w:top="298" w:right="1020" w:bottom="1440" w:left="1212" w:header="720" w:footer="720" w:gutter="0"/>
      <w:cols w:space="720" w:equalWidth="0">
        <w:col w:w="966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AD027B"/>
    <w:multiLevelType w:val="multilevel"/>
    <w:tmpl w:val="A05E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100BD"/>
    <w:multiLevelType w:val="multilevel"/>
    <w:tmpl w:val="253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14AAE"/>
    <w:multiLevelType w:val="multilevel"/>
    <w:tmpl w:val="812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950F2"/>
    <w:multiLevelType w:val="multilevel"/>
    <w:tmpl w:val="2FB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3F6C55"/>
    <w:multiLevelType w:val="multilevel"/>
    <w:tmpl w:val="8D1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96111"/>
    <w:multiLevelType w:val="multilevel"/>
    <w:tmpl w:val="396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3008B6"/>
    <w:multiLevelType w:val="multilevel"/>
    <w:tmpl w:val="CE2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7584D"/>
    <w:multiLevelType w:val="multilevel"/>
    <w:tmpl w:val="7DE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C0051"/>
    <w:multiLevelType w:val="multilevel"/>
    <w:tmpl w:val="A46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728A9"/>
    <w:multiLevelType w:val="multilevel"/>
    <w:tmpl w:val="38F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46C13"/>
    <w:multiLevelType w:val="multilevel"/>
    <w:tmpl w:val="D974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841D5A"/>
    <w:multiLevelType w:val="multilevel"/>
    <w:tmpl w:val="6F1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A240B5"/>
    <w:multiLevelType w:val="multilevel"/>
    <w:tmpl w:val="39D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C2B30"/>
    <w:multiLevelType w:val="multilevel"/>
    <w:tmpl w:val="20C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5508D"/>
    <w:multiLevelType w:val="multilevel"/>
    <w:tmpl w:val="DF2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A1FAB"/>
    <w:multiLevelType w:val="multilevel"/>
    <w:tmpl w:val="4FE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33959"/>
    <w:multiLevelType w:val="multilevel"/>
    <w:tmpl w:val="A23E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D63051"/>
    <w:multiLevelType w:val="multilevel"/>
    <w:tmpl w:val="A11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E02A18"/>
    <w:multiLevelType w:val="multilevel"/>
    <w:tmpl w:val="0CF2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4701D8"/>
    <w:multiLevelType w:val="multilevel"/>
    <w:tmpl w:val="C94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1757BD"/>
    <w:multiLevelType w:val="multilevel"/>
    <w:tmpl w:val="828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966546"/>
    <w:multiLevelType w:val="multilevel"/>
    <w:tmpl w:val="D95C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7806EF"/>
    <w:multiLevelType w:val="hybridMultilevel"/>
    <w:tmpl w:val="53C0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D26A7"/>
    <w:multiLevelType w:val="multilevel"/>
    <w:tmpl w:val="2D8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47120"/>
    <w:multiLevelType w:val="multilevel"/>
    <w:tmpl w:val="30A6D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5A524924"/>
    <w:multiLevelType w:val="multilevel"/>
    <w:tmpl w:val="75E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434D5"/>
    <w:multiLevelType w:val="multilevel"/>
    <w:tmpl w:val="00C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C86AB7"/>
    <w:multiLevelType w:val="multilevel"/>
    <w:tmpl w:val="7A4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B0DAB"/>
    <w:multiLevelType w:val="multilevel"/>
    <w:tmpl w:val="3AEA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5B6728"/>
    <w:multiLevelType w:val="multilevel"/>
    <w:tmpl w:val="7FE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691F9A"/>
    <w:multiLevelType w:val="multilevel"/>
    <w:tmpl w:val="FE6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C267E2"/>
    <w:multiLevelType w:val="multilevel"/>
    <w:tmpl w:val="434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694718"/>
    <w:multiLevelType w:val="multilevel"/>
    <w:tmpl w:val="455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E2313"/>
    <w:multiLevelType w:val="multilevel"/>
    <w:tmpl w:val="A06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E437E5"/>
    <w:multiLevelType w:val="multilevel"/>
    <w:tmpl w:val="27B8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272475"/>
    <w:multiLevelType w:val="multilevel"/>
    <w:tmpl w:val="AAB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5066E"/>
    <w:multiLevelType w:val="multilevel"/>
    <w:tmpl w:val="A87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53E05"/>
    <w:multiLevelType w:val="multilevel"/>
    <w:tmpl w:val="18A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6310ED"/>
    <w:multiLevelType w:val="multilevel"/>
    <w:tmpl w:val="002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C25975"/>
    <w:multiLevelType w:val="multilevel"/>
    <w:tmpl w:val="2AD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10"/>
  </w:num>
  <w:num w:numId="12">
    <w:abstractNumId w:val="17"/>
  </w:num>
  <w:num w:numId="13">
    <w:abstractNumId w:val="11"/>
  </w:num>
  <w:num w:numId="14">
    <w:abstractNumId w:val="21"/>
  </w:num>
  <w:num w:numId="15">
    <w:abstractNumId w:val="45"/>
  </w:num>
  <w:num w:numId="16">
    <w:abstractNumId w:val="34"/>
  </w:num>
  <w:num w:numId="17">
    <w:abstractNumId w:val="42"/>
  </w:num>
  <w:num w:numId="18">
    <w:abstractNumId w:val="30"/>
  </w:num>
  <w:num w:numId="19">
    <w:abstractNumId w:val="38"/>
  </w:num>
  <w:num w:numId="20">
    <w:abstractNumId w:val="32"/>
  </w:num>
  <w:num w:numId="21">
    <w:abstractNumId w:val="12"/>
  </w:num>
  <w:num w:numId="22">
    <w:abstractNumId w:val="9"/>
  </w:num>
  <w:num w:numId="23">
    <w:abstractNumId w:val="40"/>
  </w:num>
  <w:num w:numId="24">
    <w:abstractNumId w:val="48"/>
  </w:num>
  <w:num w:numId="25">
    <w:abstractNumId w:val="26"/>
  </w:num>
  <w:num w:numId="26">
    <w:abstractNumId w:val="22"/>
  </w:num>
  <w:num w:numId="27">
    <w:abstractNumId w:val="25"/>
  </w:num>
  <w:num w:numId="28">
    <w:abstractNumId w:val="46"/>
  </w:num>
  <w:num w:numId="29">
    <w:abstractNumId w:val="29"/>
  </w:num>
  <w:num w:numId="30">
    <w:abstractNumId w:val="14"/>
  </w:num>
  <w:num w:numId="31">
    <w:abstractNumId w:val="47"/>
  </w:num>
  <w:num w:numId="32">
    <w:abstractNumId w:val="28"/>
  </w:num>
  <w:num w:numId="33">
    <w:abstractNumId w:val="44"/>
  </w:num>
  <w:num w:numId="34">
    <w:abstractNumId w:val="41"/>
  </w:num>
  <w:num w:numId="35">
    <w:abstractNumId w:val="43"/>
  </w:num>
  <w:num w:numId="36">
    <w:abstractNumId w:val="19"/>
  </w:num>
  <w:num w:numId="37">
    <w:abstractNumId w:val="36"/>
  </w:num>
  <w:num w:numId="38">
    <w:abstractNumId w:val="24"/>
  </w:num>
  <w:num w:numId="39">
    <w:abstractNumId w:val="18"/>
  </w:num>
  <w:num w:numId="40">
    <w:abstractNumId w:val="39"/>
  </w:num>
  <w:num w:numId="41">
    <w:abstractNumId w:val="16"/>
  </w:num>
  <w:num w:numId="42">
    <w:abstractNumId w:val="35"/>
  </w:num>
  <w:num w:numId="43">
    <w:abstractNumId w:val="20"/>
  </w:num>
  <w:num w:numId="44">
    <w:abstractNumId w:val="13"/>
  </w:num>
  <w:num w:numId="45">
    <w:abstractNumId w:val="27"/>
  </w:num>
  <w:num w:numId="46">
    <w:abstractNumId w:val="37"/>
  </w:num>
  <w:num w:numId="47">
    <w:abstractNumId w:val="33"/>
  </w:num>
  <w:num w:numId="48">
    <w:abstractNumId w:val="1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23AC"/>
    <w:rsid w:val="001437EF"/>
    <w:rsid w:val="0015074B"/>
    <w:rsid w:val="0029639D"/>
    <w:rsid w:val="00326F90"/>
    <w:rsid w:val="003C7237"/>
    <w:rsid w:val="006A1078"/>
    <w:rsid w:val="00776521"/>
    <w:rsid w:val="007F79FF"/>
    <w:rsid w:val="009E14A5"/>
    <w:rsid w:val="00AA1D8D"/>
    <w:rsid w:val="00AC059F"/>
    <w:rsid w:val="00B47730"/>
    <w:rsid w:val="00CB0664"/>
    <w:rsid w:val="00F46D6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6521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9E14A5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A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A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6521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9E14A5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A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A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8/7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28/7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3BE8A-5876-40D9-8937-FE2FF328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10874</Words>
  <Characters>61982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123</cp:lastModifiedBy>
  <cp:revision>7</cp:revision>
  <cp:lastPrinted>2022-06-23T05:17:00Z</cp:lastPrinted>
  <dcterms:created xsi:type="dcterms:W3CDTF">2013-12-23T23:15:00Z</dcterms:created>
  <dcterms:modified xsi:type="dcterms:W3CDTF">2022-06-23T05:55:00Z</dcterms:modified>
  <cp:category/>
</cp:coreProperties>
</file>