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3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Омской области</w:t>
      </w:r>
    </w:p>
    <w:p>
      <w:pPr>
        <w:autoSpaceDN w:val="0"/>
        <w:autoSpaceDE w:val="0"/>
        <w:widowControl/>
        <w:spacing w:line="230" w:lineRule="auto" w:before="1390" w:after="0"/>
        <w:ind w:left="0" w:right="31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"Большетебендинская СОШ"</w:t>
      </w:r>
    </w:p>
    <w:p>
      <w:pPr>
        <w:autoSpaceDN w:val="0"/>
        <w:autoSpaceDE w:val="0"/>
        <w:widowControl/>
        <w:spacing w:line="245" w:lineRule="auto" w:before="1436" w:after="0"/>
        <w:ind w:left="6332" w:right="1872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75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Таирова.Э.Б______________</w:t>
      </w:r>
    </w:p>
    <w:p>
      <w:pPr>
        <w:autoSpaceDN w:val="0"/>
        <w:autoSpaceDE w:val="0"/>
        <w:widowControl/>
        <w:spacing w:line="230" w:lineRule="auto" w:before="182" w:after="0"/>
        <w:ind w:left="0" w:right="218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№80</w:t>
      </w:r>
    </w:p>
    <w:p>
      <w:pPr>
        <w:autoSpaceDN w:val="0"/>
        <w:autoSpaceDE w:val="0"/>
        <w:widowControl/>
        <w:spacing w:line="230" w:lineRule="auto" w:before="182" w:after="0"/>
        <w:ind w:left="0" w:right="16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"27" 06  2022 г.</w:t>
      </w:r>
    </w:p>
    <w:p>
      <w:pPr>
        <w:autoSpaceDN w:val="0"/>
        <w:autoSpaceDE w:val="0"/>
        <w:widowControl/>
        <w:spacing w:line="262" w:lineRule="auto" w:before="103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2087169)</w:t>
      </w:r>
    </w:p>
    <w:p>
      <w:pPr>
        <w:autoSpaceDN w:val="0"/>
        <w:autoSpaceDE w:val="0"/>
        <w:widowControl/>
        <w:spacing w:line="262" w:lineRule="auto" w:before="166" w:after="0"/>
        <w:ind w:left="3024" w:right="331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62" w:lineRule="auto" w:before="670" w:after="0"/>
        <w:ind w:left="216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2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40" w:right="0" w:hanging="1416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Вакилева Алсу Атиулловна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76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c.Большая Тебендя 2022</w:t>
      </w:r>
    </w:p>
    <w:p>
      <w:pPr>
        <w:sectPr>
          <w:pgSz w:w="11900" w:h="16840"/>
          <w:pgMar w:top="298" w:right="880" w:bottom="402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2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во 2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во 2 классе отводится 1 час в неделю, всего 34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Ритм линий. Выразительность линии. Художественные материалы для линейного рисунка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свойства. Развитие навыков линейного рисунка.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Пастель и мелки — особенности и выразительные свойства графических материалов,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Ритм пятен: освоение основ композиции. Расположение пятна на плоскости листа: сгущение,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разброс, доминанта, равновесие, спокойствие и движение.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Пропорции — соотношение частей и целого. Развитие аналитических навыков видения пропорций.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Выразительные свойства пропорций (на основе рисунков птиц).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Рисунок с натуры простого предмета. Расположение предмета на листе бумаги. Определение формы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предмета. Соотношение частей предмета. Светлые и тёмные части предмета, тень под предметом.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Штриховка. Умение внимательно рассматривать и анализировать форму натурного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Графический рисунок животного с активным выражением его характера. Аналитическое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рассматривание графических произведений анималистического жанра.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Цвета основные и составные. Развитие навыков смешивания красок и получения нового цвета.</w:t>
      </w:r>
    </w:p>
    <w:p>
      <w:pPr>
        <w:autoSpaceDN w:val="0"/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работы гуашью. Разный характер мазков и движений кистью. Пастозное, плотное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прозрачное нанесение краски.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Акварель и её свойства. Акварельные кисти. Приёмы работы акварелью.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 тёплый и холодный — цветовой контраст.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 тёмный и светлый (тональные отношения). Затемнение цвета с помощью тёмной краски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осветление цвета. Эмоциональная выразительность цветовых состояний и отношений.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 открытый — звонкий и приглушённый, тихий. Эмоциональная выразительность цвета.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природы (моря) в разных контрастных состояниях погоды и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цветовых состояниях (туман, нежное утро, гроза, буря, ветер — по выбору учителя). Произведения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Айвазовского.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сказочного персонажа с ярко выраженным характером (образ мужской или женский).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из пластилины или глины игрушки — сказочного животного по мотивам выбранного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народного промысла (филимоновская игрушка, дымковский петух, каргопольский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Полкан и другие по выбору учителя с учётом местных промыслов). Способ лепки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традициями промысла.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животных (кошка, собака, медвежонок и др.) с передачей характерной пластики движения.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Соблюдение цельности формы, её преобразование и добавление деталей.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движения и статики в скульптуре: лепка из пластилина тяжёлой, неповоротливой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лёгкой, стремительной формы.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узоров в природе (на основе фотографий в условиях урока): снежинки, паутинки, роса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листьях и др. Ассоциативное сопоставление с орнаментами в предметах декоративно-прикладного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искусства (кружево, вышивка, ювелирные изделия и др.).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Рисунок геометрического орнамента кружева или вышивки.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Декоративная композиция. Ритм пятен в декоративной аппликации.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Поделки из подручных нехудожественных материалов.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Декоративные изображения животных в игрушках народных промыслов; филимоновские,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дымковские, каргопольские игрушки (и другие по выбору учителя с учётом местных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 одежды человека. Разнообразие украшений. Традиционные народные женские и мужские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украшения. Назначение украшений и их роль в жизни людей.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 из бумаги. Приёмы работы с полосой бумаги, разные варианты складывания,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закручивания, надрезания. Макетирование пространства детской площадки.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Построение игрового сказочного города из бумаги (на основе сворачивания геометрических тел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складывание полоски бумаги (например, гармошкой).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 здания. Памятники отечественной или западноевропейской архитектуры с ярко выраженным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характером здания. Рисунок дома для доброго или злого сказочного персонажа (иллюстрация сказки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выбору учителя).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детского творчества. Обсуждение сюжетного и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детских работ.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Художественное наблюдение природы и красивых природных деталей, анализ их конструкции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эмоционального воздействия. Сопоставление их с рукотворными произведениями.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орнаментальных произведений прикладного искусства (кружево, шитьё, резьба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роспись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живописи с активным выражением цветового состояния в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 И. И. Левитана, А. И. Куинджи, Н. П. Крымова.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анималистического жанра в графике (произведения В. В. Ватагина, Е.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Чарушина и др.) и в скульптуре (произведения В. В. Ватагина). Наблюдение животных с точки зрения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пропорций, характера движения, пластики.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Компьютерные средства изображения. Виды линий (в программе Paint или другом графическом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редакторе).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Компьютерные средства изображения. Работа с геометрическими фигурами. Трансформация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копирование геометрических фигур в программе Paint.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инструментов традиционного рисования (карандаш, кисточка, ластик, заливка и др.)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программе Paint на основе простых сюжетов (например, образ дерева).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инструментов традиционного рисования в программе Paint на основе темы «Тёплый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холодный цвета» (например, «Горящий костёр в синей ночи», «Перо жар-птицы»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Художественная фотография. Расположение объекта в кадре. Масштаб. Доминанта. Обсуждение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урока ученических фотографий, соответствующих изучаемой теме.</w:t>
      </w:r>
    </w:p>
    <w:p>
      <w:pPr>
        <w:sectPr>
          <w:pgSz w:w="11900" w:h="16840"/>
          <w:pgMar w:top="298" w:right="692" w:bottom="1440" w:left="666" w:header="720" w:footer="720" w:gutter="0"/>
          <w:cols w:space="720" w:num="1" w:equalWidth="0"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особенности и приёмы работы новыми графическими художественными материалами;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выразительные свойства твёрдых, сухих, мягких и жидких графических материалов.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навыки изображения на основе разной по характеру и способу наложения линии.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понятием «ритм» и навыками ритмической организации изображения как необходимой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композиционной основы выражения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навык визуального сравнения пространственных величин, приобретать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соотносить пропорции в рисунках птиц и животных (с опорой на зрительские впечатления и анализ).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умение вести рисунок с натуры, видеть пропорции объекта, расположение его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пространстве; располагать изображение на листе, соблюдая этапы ведения рисунка, осваивая навык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штриховки.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навыки работы цветом, навыки смешения красок, пастозное плотное и прозрачное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нанесение краски; осваивать разный характер мазков и движений кистью, навыки создания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выразительной фактуры и кроющие качества гуаши.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работы акварельной краской и понимать особенности работы прозрачной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краской.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названия основных и составных цветов и способы получения разных оттенков составного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 сравнивать тёмные и светлые оттенки цвета; осваивать смешение цветных красок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белой и чёрной (для изменения их тона).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о делении цветов на тёплые и холодные; уметь различать и сравнивать тёплые и холодные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оттенки 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эмоциональную выразительность цвета: цвет звонкий и яркий, радостный; цвет мягкий,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«глухой» и мрачный и др.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пейзажей, передающих разные состояния погоды (туман, грозу и др.)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изменения тонального звучания цвета; приобретать опыт передачи разного цветового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состояния моря.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в изображении сказочных персонажей выразить их характер (герои сказок добрые и злые,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нежные и грозные); обсуждать, объяснять, какими художественными средствами удалось показать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 сказочных персонажей.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Познакомиться с традиционными игрушками одного из народных художественных промыслов;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освоить приёмы и последовательность лепки игрушки в традициях выбранного промысла; выполнить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технике лепки фигурку сказочного зверя по мотивам традиций выбранного промысла (по выбору: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филимоновская, абашевская, каргопольская, дымковская игрушки или с учётом местных промыслов).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Знать об изменениях скульптурного образа при осмотре произведения с разных сторон.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в процессе лепки из пластилина опыт передачи движения цельной лепной формы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разного характера движения этой формы (изображения зверушки).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анализировать и эстетически оценивать разнообразие форм в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воспринимаемых как узоры.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Сравнивать, сопоставлять природные явления — узоры (капли, снежинки, паутинки, роса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листьях, серёжки во время цветения деревьев и др.) — с рукотворными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декоративного искусства (кружево, шитьё, ювелирные изделия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выполнения эскиза геометрического орнамента кружева или вышивки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природных мотивов.</w:t>
      </w:r>
    </w:p>
    <w:p>
      <w:pPr>
        <w:sectPr>
          <w:pgSz w:w="11900" w:h="16840"/>
          <w:pgMar w:top="286" w:right="684" w:bottom="428" w:left="666" w:header="720" w:footer="720" w:gutter="0"/>
          <w:cols w:space="720" w:num="1" w:equalWidth="0"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орнаментального оформления сказочных глиняных зверушек, созданных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мотивам народного художественного промысла (по выбору: филимоновская, абашевская,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каргопольская, дымковская игрушки или с учётом местных промыслов).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преобразования бытовых подручных нехудожественных материалов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художественные изображения и поделки.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анализировать, сравнивать украшения человека на примерах иллюстраций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народным сказкам лучших художников-иллюстраторов (например, И. Я. Билибина), когда украшения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 только соответствуют народным традициям, но и выражают характер персонажа;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понимать, что украшения человека рассказывают о нём, выявляют особенности его характера,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красоте.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выполнения красками рисунков украшений народных былинных персонажей.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создания объёмных предметов из бумаги и объёмного декорирования предметов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 бумаги.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коллективной работе по построению из бумаги пространственного макета сказочного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города или детской площадки.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характеризовать конструкцию архитектурных строений (по фотографиям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урока), указывая составные части и их пропорциональные соотношения.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понимание образа здания, то есть его эмоционального воздействия.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Рассматривать, приводить примеры и обсуждать вид разных жилищ, домиков сказочных героев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иллюстрациях известных художников детской книги, развивая фантазию и внимание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архитектурным постройкам.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сочинения и изображения жилья для разных по своему характеру героев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и народных сказок.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примеры детского художественного творчества с точки зрения выражения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содержания, настроения, расположения изображения в листе, цвета и других средств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выразительности, а также ответа на поставленную учебную задачу.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и развивать умения вести эстетическое наблюдение явлений природы,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потребность в таком наблюдении.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эстетического наблюдения и художественного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декоративного искусства и их орнаментальной организации (кружево, шитьё, резьба и роспись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дереву и ткани, чеканка и др.).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восприятия, эстетического анализа произведений отечественных художников-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пейзажистов (И. И. Левитана, И. И. Шишкина, И. К. Айвазовского, А. И. Куинджи, Н. П. Крымова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по выбору учителя), а также художников-анималистов (В. В. Ватагина, Е. И. Чарушина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по выбору 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восприятия, эстетического анализа произведений живописи западноевропейских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художников с активным, ярким выражением настроения (В. Ван Гога, К. Моне, А. Матисса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выбору 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имена и узнавать наиболее известные произведения художников И. И. Левитана, И.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Шишкина, И. К. Айвазовского, В. М. Васнецова, В. В. Ватагина, Е. И. Чарушина (и других по выбору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autoSpaceDE w:val="0"/>
        <w:widowControl/>
        <w:spacing w:line="262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возможности изображения с помощью разных видов линий в программе Paint (или</w:t>
      </w:r>
    </w:p>
    <w:p>
      <w:pPr>
        <w:sectPr>
          <w:pgSz w:w="11900" w:h="16840"/>
          <w:pgMar w:top="298" w:right="696" w:bottom="416" w:left="666" w:header="720" w:footer="720" w:gutter="0"/>
          <w:cols w:space="720" w:num="1" w:equalWidth="0"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 графическом редакторе).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трансформации и копирования геометрических фигур в программе Paint,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построения из них простых рисунков или орнаментов.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в компьютерном редакторе (например, Paint) инструменты и техники — карандаш,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кисточка, ластик, заливка и др. — и создавать простые рисунки или композиции (например, образ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дерева).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композиционное построение кадра при фотографировании: расположение объекта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кадре, масштаб, доминанта.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Участвовать в обсуждении композиционного построения кадра в фотографии.</w:t>
      </w:r>
    </w:p>
    <w:p>
      <w:pPr>
        <w:sectPr>
          <w:pgSz w:w="11900" w:h="16840"/>
          <w:pgMar w:top="286" w:right="726" w:bottom="1440" w:left="666" w:header="720" w:footer="720" w:gutter="0"/>
          <w:cols w:space="720" w:num="1" w:equalWidth="0"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550"/>
            <w:vMerge w:val="restart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6"/>
            <w:vMerge w:val="restart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286"/>
            <w:vMerge w:val="restart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</w:tcPr>
          <w:p/>
        </w:tc>
        <w:tc>
          <w:tcPr>
            <w:tcW w:type="dxa" w:w="530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550"/>
            <w:tcBorders>
              <w:start w:sz="4.7999999999999545" w:val="single" w:color="#000000"/>
              <w:top w:sz="5.600000000000023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Ритм линий. Выразительность линии. Художественные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материалы для линейного рисунка и их свойства. Развитие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навыков линейного рисунка.</w:t>
            </w:r>
          </w:p>
        </w:tc>
        <w:tc>
          <w:tcPr>
            <w:tcW w:type="dxa" w:w="530"/>
            <w:tcBorders>
              <w:start w:sz="5.599999999999909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5.600000000000023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работы графическими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навыки линейного рисунка.;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Пастель и мелки — особенности и выразительные свойства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графических материалов, приёмы работы.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понимать свойства линейного ритма и ритмическую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организацию изображения.;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Ритм пятен: знакомство с основами композиции.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пятна на плоскости листа: сгущение, разброс,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доминанта, равновесие, спокойствие и движение.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работы графическими материалами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навыки линейного рисунка.;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Пропорции — соотношение частей и целого. Развитие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аналитических навыков сравнения пропорций.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Выразительные свойства пропорций. Рисунки различных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птиц.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(в игровой форме) изменение содержания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в зависимости от изменения расположения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пятен на плоскости листа.;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с натуры простого предмета.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в технике аппликации композицию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ритмическое расположение пятен: «Ковёр осенних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листьев» или «Кружение осенних падающих листьев» (или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усмотрению учителя).;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2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предмета на листе бумаги. Определение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предмета. Соотношение частей предмета. Светлые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тёмные части предмета, тень под предметом. Штриховка.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Умение внимательно рассматривать и анализировать форму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натурного предмета.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разных птиц (по фотографиям)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характеризовать соотношения пропорций в их строении.;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животного с активным выражением его характера.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Аналитическое рассматривание графики, произведений,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созданных в анималистическом жанре.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понимать свойства линейного ритма и ритмическую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организацию изображения.;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48"/>
        </w:trPr>
        <w:tc>
          <w:tcPr>
            <w:tcW w:type="dxa" w:w="5018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995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Цвета основные и составные. Развитие навыков смешивания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красок и получения нового цвета.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с цветом, смешение красок и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наложения.;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ВПР;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работы гуашью. Разный характер мазков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движений кистью.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особенности и выразительные возможности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работы кроющей краской «гуашь».;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27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Пастозное, плотное и прозрачное нанесение краски.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27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Узнавать о делении цвета на тёплый и холодный.;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52" w:left="666" w:header="720" w:footer="720" w:gutter="0"/>
          <w:cols w:space="720" w:num="1" w:equalWidth="0"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Акварель и её свойства. Акварельные кисти. Приёмы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 акварелью.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особенности и выразительные возможности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работы кроющей краской «гуашь».;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Цвета тёплый и холодный (цветовой контраст).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Узнавать о делении цвета на тёплый и холодный.;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Цвета тёмный и светлый (тональные отношения).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различать и сравнивать тёплые и холодные оттенки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цвета.;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070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550"/>
            <w:tcBorders>
              <w:start w:sz="4.7999999999999545" w:val="single" w:color="#000000"/>
              <w:top w:sz="5.600000000000023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Затемнение цвета с помощью тёмной краски и разбеление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цвета. Эмоциональная выразительность цветовых состояний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отношений.</w:t>
            </w:r>
          </w:p>
        </w:tc>
        <w:tc>
          <w:tcPr>
            <w:tcW w:type="dxa" w:w="530"/>
            <w:tcBorders>
              <w:start w:sz="5.599999999999909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5.600000000000023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характеризовать изменения цвета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передаче контрастных состояний погоды на примере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морских пейзажей И. К. Айвазовского и других известных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художников-маринистов (по выбору учителя).;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 открытый — звонкий и цвет приглушённый — тихий.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Эмоциональная выразительность цвета.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Сравнивать и различать тёмные и светлые оттенки цвета.;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природы (моря) в разных контрастных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состояниях погоды и соответствующих цветовых состояниях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(туман, нежное утро, гроза, буря, ветер; по выбору учителя).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задание на смешение красок и получение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оттенков составного цвета.;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особенности и выразительные возможности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работы кроющей краской «гуашь».;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художника-мариниста И. К. Айвазовского.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Запоминать и узнавать известные картины художника И. К.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Айвазовского.;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сказочного персонажа с ярко выраженным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характером. Образ мужской или женский.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понимать, что художник всегда выражает своё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тому, что изображает, он может изобразить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доброе и злое, грозное и нежное и др.;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48"/>
        </w:trPr>
        <w:tc>
          <w:tcPr>
            <w:tcW w:type="dxa" w:w="5018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95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  <w:tr>
        <w:trPr>
          <w:trHeight w:hRule="exact" w:val="11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из пластилина или глины игрушки — сказочного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животного по мотивам выбранного народного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художественного промысла: филимоновская, дымковская,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каргопольская игрушки (и другие по выбору учителя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учётом местных промыслов).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Познакомиться с традиционными игрушками одного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художественных промыслов.;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задание: лепка фигурки сказочного зверя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мотивам традиций выбранного промысла.;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Способ лепки в соответствии с традициями промысла.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Познакомиться с традиционными игрушками одного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народных художественных промыслов.;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из пластилина или глины животных с передачей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характерной пластики движения. Соблюдение цельности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формы, её преобразование и добавление детале.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рассматривать и видеть, как меняется объёмное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изображение при взгляде с разных сторон;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50"/>
        </w:trPr>
        <w:tc>
          <w:tcPr>
            <w:tcW w:type="dxa" w:w="5018"/>
            <w:gridSpan w:val="2"/>
            <w:tcBorders>
              <w:start w:sz="4.800000000000011" w:val="single" w:color="#000000"/>
              <w:top w:sz="4.0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30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9954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узоров в природе (на основе фотографий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условиях урока): снежинки, паутинки, роса на листьях и др.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Сопоставление с орнаментами в произведениях декоративно-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прикладного искусства (кружево, вышивка, ювелирные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изделия и т. д.).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Сравнивать, сопоставлять природные явления — узоры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(капли, снежинки, паутинки, роса на листьях и др.)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рукотворными произведениями декоративно-прикладного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искусства (кружево, шитьё и др.).;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94" w:left="666" w:header="720" w:footer="720" w:gutter="0"/>
          <w:cols w:space="720" w:num="1" w:equalWidth="0"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геометрического орнамента кружева или вышивки.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Рассматривать, анализировать, характеризовать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эстетически оценивать разнообразие форм в природе,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воспринимаемых как узоры.;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Сравнивать, сопоставлять природные явления — узоры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(капли, снежинки, паутинки, роса на листьях и др.)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рукотворными произведениями декоративно-прикладного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искусства (кружево, шитьё и др.).;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Декоративная композиция. Ритм пятен в декоративной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аппликации.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Рассматривать, анализировать, характеризовать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эстетически оценивать разнообразие форм в природе,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воспринимаемых как узоры.;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Декоративные изображения животных в игрушках народных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промыслов: филимоновский олень, дымковский петух,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каргопольский Полкан (по выбору учителя с учётом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местных промыслов).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Поделки из подручных нехудожественных материалов.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эскиз геометрического орнамента кружева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вышивки на основе природных мотивов.;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орнаментального оформления сказочных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глиняных зверушек по мотивам народных художественных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промыслов (по выбору учителя с учётом местных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промыслов).;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 одежды человека. Разнообразие украшений.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Традиционные (исторические, народные) женские и мужские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украшения.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эскиз геометрического орнамента кружева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вышивки на основе природных мотивов.;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Назначение украшений и их значение в жизни людей.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0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Получать опыт преобразования бытовых подручных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нехудожественных материалов в 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и поделки.;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Рассматривать, анализировать, сравнивать украшения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человека на примерах иллюстраций к народным сказкам,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когда украшения не только соответствуют народным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традициям, но и выражают характер персонажа.;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48"/>
        </w:trPr>
        <w:tc>
          <w:tcPr>
            <w:tcW w:type="dxa" w:w="5018"/>
            <w:gridSpan w:val="2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95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Конструирование из бумаги. Приёмы работы с полосой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бумаги, разные варианты складывания, закручивания,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надрезания. Макетирование пространства детской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площадки.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объёмного декорирования предметов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бумаги.;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игрового сказочного города из бумаги на основе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сворачивания геометрических тел — параллелепипедов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разной высоты, цилиндров с прорезями и наклейками;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завивания, скручивания и складывания полоски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бумаги (например, гармошкой).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Макетировать из бумаги пространство сказочного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игрушечного города или детскую площадку.;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 здания. Памятники отечественной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западноевропейской архитектуры с ярко выраженным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характером здания.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жилищ разных сказочных героев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иллюстрациях известных художников детской книги.;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творческие рисунки зданий (по воображению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представлению, на основе просмотренных материалов)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сказочных героев с разным характером, например,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добрых и злых волшебников;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дома для доброго и злого сказочных персонажей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(иллюстрация сказки по выбору учителя).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творческие рисунки зданий (по воображению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представлению, на основе просмотренных материалов)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сказочных героев с разным характером, например,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добрых и злых волшебников;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8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5018"/>
            <w:gridSpan w:val="2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954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произведений детского творчества. Обсуждение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сюжетного и эмоционального содержания детских работ.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эстетического наблюдения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художественного анализа произведений декоративно-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прикладного искусства (кружево, шитьё, резьба и роспись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дереву, роспись по ткани и др.), их орнаментальной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организации.;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Художественное наблюдение окружающей природы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красивых природных деталей; анализ их конструкции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эмоционального воздействия. Сопоставление их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рукотворными произведениями.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эстетического наблюдения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художественного анализа произведений декоративно-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прикладного искусства (кружево, шитьё, резьба и роспись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дереву, роспись по ткани и др.), их орнаментальной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организации.;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орнаментальных произведений декоративно-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прикладного искусства (кружево, шитьё, резьба по дереву,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чеканка и др.).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эстетического наблюдения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художественного анализа произведений декоративно-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прикладного искусства (кружево, шитьё, резьба и роспись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дереву, роспись по ткани и др.), их орнаментальной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организации.;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живописи с активным выражением цветового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состояния в погоде.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структуру, цветовое состояние, ритмическую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организацию наблюдаемого природного явления.;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пейзажистов И. И. Левитана, И. И. Шишкина,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А. И. Куинджи, Н. П. Крымова.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Запоминать имена художников И. И. Левитана, И. 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Шишкина, И. К. Айвазовского, А. И. Куинджи;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201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4550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Произведения анималистического жанра в графике: В. В.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Ватагин, Е. И. Чарушин; в скульптуре: В. В. Ватагин.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за животными с точки зрения их пропорций,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характера движений, пластики.</w:t>
            </w:r>
          </w:p>
        </w:tc>
        <w:tc>
          <w:tcPr>
            <w:tcW w:type="dxa" w:w="530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восприятия, эстетического анализа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произведений отечественных художников-пейзажистов: И.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Левитана, И. И. Шишкина, И. К. Айвазовского, А. И.</w:t>
            </w:r>
          </w:p>
          <w:p>
            <w:pPr>
              <w:autoSpaceDN w:val="0"/>
              <w:autoSpaceDE w:val="0"/>
              <w:widowControl/>
              <w:spacing w:line="252" w:lineRule="auto" w:before="1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Куинджи, Н. П. Крымова (и других по выбору учителя);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художников-анималистов: В. В. Ватагина, Е. И. Чарушина;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художников В. Ван Гога, К. Моне, А. Матисса (и других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 учителя).;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Запоминать имена художников И. И. Левитана, И. 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Шишкина, И. К. Айвазовского, А. И. Куинджи;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48"/>
        </w:trPr>
        <w:tc>
          <w:tcPr>
            <w:tcW w:type="dxa" w:w="5018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995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Компьютерные средства изображения. Виды линий (в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программе Paint или в другом графическом редакторе).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возможности изображения с помощью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видов линий в программе Paint (или в другом графическом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редакторе).;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4550"/>
            <w:tcBorders>
              <w:start w:sz="4.7999999999999545" w:val="single" w:color="#000000"/>
              <w:top w:sz="5.599999999999909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Компьютерные средства изображения. 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геометрическими фигурами. Трансформация и копирование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геометрических фигур в программе Paint.</w:t>
            </w:r>
          </w:p>
        </w:tc>
        <w:tc>
          <w:tcPr>
            <w:tcW w:type="dxa" w:w="530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5.599999999999909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в компьютерном редакторе (например, Paint)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инструменты и создавать простые рисунки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или композиции (например, «Образ дерева»).;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76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4550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инструментов традиционного рисования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(карандаш, кисточка, ластик и др.) в программе Paint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основе простых сюжетов (например, «Образ дерева»).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0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в компьютерном редакторе (например, Paint)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инструменты и создавать простые рисунки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или композиции (например, «Образ дерева»).;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1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инструментов традиционного рисования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программе Paint на основе темы «Тёплые и холодные цвета».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в программе Paint цветные рисунки с наглядным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контрастом тёплых и холодных цветов (например, «Костёр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синей ночи» или «Перо жар-птицы»).;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4550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Художественная фотография. Расположение объекта в кадре.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Масштаб. Доминанта. Обсуждение в условиях урока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ученических фотографий, соответствующих изучаемой теме.</w:t>
            </w:r>
          </w:p>
        </w:tc>
        <w:tc>
          <w:tcPr>
            <w:tcW w:type="dxa" w:w="530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86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композиционное построение кадра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фотографировании.;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http://academy-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content.apkpro.ru/</w:t>
            </w:r>
          </w:p>
        </w:tc>
      </w:tr>
      <w:tr>
        <w:trPr>
          <w:trHeight w:hRule="exact" w:val="350"/>
        </w:trPr>
        <w:tc>
          <w:tcPr>
            <w:tcW w:type="dxa" w:w="5018"/>
            <w:gridSpan w:val="2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95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018"/>
            <w:gridSpan w:val="2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7710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18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488"/>
        </w:trPr>
        <w:tc>
          <w:tcPr>
            <w:tcW w:type="dxa" w:w="500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8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399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1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4"/>
        </w:trPr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25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525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2158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Ритм линий.</w:t>
            </w:r>
          </w:p>
          <w:p>
            <w:pPr>
              <w:autoSpaceDN w:val="0"/>
              <w:autoSpaceDE w:val="0"/>
              <w:widowControl/>
              <w:spacing w:line="233" w:lineRule="auto" w:before="6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Выразительность линии.</w:t>
            </w:r>
          </w:p>
          <w:p>
            <w:pPr>
              <w:autoSpaceDN w:val="0"/>
              <w:autoSpaceDE w:val="0"/>
              <w:widowControl/>
              <w:spacing w:line="276" w:lineRule="auto" w:before="6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Художественные материалы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для линейного рисунка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свойства. Развитие навыков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линейного рисунка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24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Пастель и мелки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выразительные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графических материалов,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приёмы работы.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492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Ритм пятен: знакомство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основами композиции.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Расположение пятна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плоскости листа: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сгущение, разброс,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доминанта, равновесие,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спокойствие и движение.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249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Пропорции — соотношение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частей и целого. Развитие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аналитических навыков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сравнения пропорций.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Выразительные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пропорций. Рисунки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различных птиц.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Рисунок с натуры простого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предмета.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80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Расположение предмета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листе бумаги. Определение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формы предмета.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частей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предмета. Светлые и тёмные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части предмета, тень под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предметом. Штриховка.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Умение внимательно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рассматривать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анализировать форму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натурного предмета.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360" w:left="666" w:header="720" w:footer="720" w:gutter="0"/>
          <w:cols w:space="720" w:num="1" w:equalWidth="0"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2158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Рисунок животного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активным выражением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характера. Аналитическое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рассматривание графики,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произведений, созданных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анималистическом жанре.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Цвета основные и составные.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навыков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смешивания красок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получения нового цвет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58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работы гуашью.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Разный характер мазков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движений кистью.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56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Пастозное, плотное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прозрачное нанесение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краски.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56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Акварель и её свойства.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Акварельные кисти. Приёмы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работы акварелью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4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Цвета тёплый и холодный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(цветовой контраст).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2"/>
        </w:trPr>
        <w:tc>
          <w:tcPr>
            <w:tcW w:type="dxa" w:w="500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8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Цвета тёмный и светлый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(тональные отношения).</w:t>
            </w:r>
          </w:p>
        </w:tc>
        <w:tc>
          <w:tcPr>
            <w:tcW w:type="dxa" w:w="72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24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Затемнение цвета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тёмной краски и разбеление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цвета. Эмоциональная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выразительность цветовых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состояний и отношени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 открытый — звонкий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цвет приглушённый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тихий. Эмоциональная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выразительность цвета.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7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природы (моря)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разных контрастных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состояниях погоды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цветовых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состояниях (туман, нежное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утро, гроза, буря, ветер;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 учителя)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844" w:left="666" w:header="720" w:footer="720" w:gutter="0"/>
          <w:cols w:space="720" w:num="1" w:equalWidth="0"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156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художника-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мариниста И. К.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Айвазовского.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сказочного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персонажа с ярко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выраженным характером.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 мужской или женский.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3494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Лепка из пластилина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глины игрушки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сказочного животного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мотивам выбранного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народного художественного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промысла: филимоновская,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дымковская, каргопольская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игрушки (и другие по выбору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учителя с учётом местных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промыслов)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4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 лепки в соответствии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традициями промысл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92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Лепка из пластилина или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глины животных с передачей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характерной пластики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движения. Соблюдение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цельности формы, её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и добавление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детале.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3826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узоров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 (на основе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фотографий в условиях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урока): снежинки, паутинки,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роса на листьях и др.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орнаментами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прикладного искусства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(кружево, вышивка,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ювелирные изделия и т. д.).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3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Рисунок геометрического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орнамента кружева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вышивки.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91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1324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Декоративная композиция.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Ритм пятен в декоративной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аппликации.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160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6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Декоративные изображения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игрушках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народных промыслов: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филимоновский олень,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дымковский петух,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каргопольский Полкан (по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выбору учителя с учётом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промыслов).Поделки 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подручных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96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5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 одежды человека.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Разнообразие украшений.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Традиционные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(исторические, народные)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женские и мужские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украшения.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4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Назначение украшений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значение в жизни людей.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492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Конструирование из бумаги.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работы с полосой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бумаги, разные варианты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складывания, закручивания,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надрезания. Макетирование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пространства детской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площадки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2138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 здания. Памятники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западноевропейской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архитектуры с ярко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выраженным характером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здания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hRule="exact" w:val="3160"/>
        </w:trPr>
        <w:tc>
          <w:tcPr>
            <w:tcW w:type="dxa" w:w="50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.Художественное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окружающей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и красивых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природных деталей;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конструкции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эмоционального воздействия.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их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рукотворными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произведениями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пейзажистов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И. Левитана, И. И.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Шишкина, А. И. Куинджи, Н.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П. Крымова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26"/>
        </w:trPr>
        <w:tc>
          <w:tcPr>
            <w:tcW w:type="dxa" w:w="50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8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анималистического жанра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графике: В. В. Ватагин,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Е. И. Чарушин; в скульптуре: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 В. Ватагин. Наблюдение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 животными с точки зрения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пропорций, характера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движений, пластики.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490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Компьютерные средства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изображения. Виды линий (в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программе Paint или в другом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графическом редакторе).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24"/>
        </w:trPr>
        <w:tc>
          <w:tcPr>
            <w:tcW w:type="dxa" w:w="500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8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Освоение инструментов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традиционного рисования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программе Paint на основе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темы «Тёплые и холодные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цвета».</w:t>
            </w:r>
          </w:p>
        </w:tc>
        <w:tc>
          <w:tcPr>
            <w:tcW w:type="dxa" w:w="72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1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5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368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2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1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16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68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66" w:header="720" w:footer="720" w:gutter="0"/>
          <w:cols w:space="720" w:num="1" w:equalWidth="0"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искусство. 2 класс/Ашикова С.Г.; под редакцией Мелик-Пашаева А.А., Яковлевой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С.Г., 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 метод.литература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http://academy-content.apkpro.ru/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72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схемы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плакаты,таблицы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78" w:space="0"/>
            <w:col w:w="10678" w:space="0"/>
            <w:col w:w="10678" w:space="0"/>
            <w:col w:w="10678" w:space="0"/>
            <w:col w:w="10678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78" w:space="0"/>
        <w:col w:w="10678" w:space="0"/>
        <w:col w:w="10678" w:space="0"/>
        <w:col w:w="10678" w:space="0"/>
        <w:col w:w="10678" w:space="0"/>
        <w:col w:w="15534" w:space="0"/>
        <w:col w:w="15534" w:space="0"/>
        <w:col w:w="15534" w:space="0"/>
        <w:col w:w="15534" w:space="0"/>
        <w:col w:w="15534" w:space="0"/>
        <w:col w:w="10508" w:space="0"/>
        <w:col w:w="10538" w:space="0"/>
        <w:col w:w="10550" w:space="0"/>
        <w:col w:w="10566" w:space="0"/>
        <w:col w:w="10576" w:space="0"/>
        <w:col w:w="10584" w:space="0"/>
        <w:col w:w="10542" w:space="0"/>
        <w:col w:w="10584" w:space="0"/>
        <w:col w:w="10552" w:space="0"/>
        <w:col w:w="10586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