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3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Омской области</w:t>
      </w:r>
    </w:p>
    <w:p>
      <w:pPr>
        <w:autoSpaceDN w:val="0"/>
        <w:autoSpaceDE w:val="0"/>
        <w:widowControl/>
        <w:spacing w:line="230" w:lineRule="auto" w:before="670" w:after="0"/>
        <w:ind w:left="13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образования администрации Усть-Ишимского района</w:t>
      </w:r>
    </w:p>
    <w:p>
      <w:pPr>
        <w:autoSpaceDN w:val="0"/>
        <w:autoSpaceDE w:val="0"/>
        <w:widowControl/>
        <w:spacing w:line="230" w:lineRule="auto" w:before="670" w:after="0"/>
        <w:ind w:left="0" w:right="31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"Большетебендинская СОШ"</w:t>
      </w:r>
    </w:p>
    <w:p>
      <w:pPr>
        <w:autoSpaceDN w:val="0"/>
        <w:autoSpaceDE w:val="0"/>
        <w:widowControl/>
        <w:spacing w:line="230" w:lineRule="auto" w:before="1436" w:after="0"/>
        <w:ind w:left="0" w:right="200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241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0"/>
        <w:ind w:left="0" w:right="75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Таирова Э.Б______________</w:t>
      </w:r>
    </w:p>
    <w:p>
      <w:pPr>
        <w:autoSpaceDN w:val="0"/>
        <w:autoSpaceDE w:val="0"/>
        <w:widowControl/>
        <w:spacing w:line="230" w:lineRule="auto" w:before="182" w:after="0"/>
        <w:ind w:left="0" w:right="2180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№80</w:t>
      </w:r>
    </w:p>
    <w:p>
      <w:pPr>
        <w:autoSpaceDN w:val="0"/>
        <w:autoSpaceDE w:val="0"/>
        <w:widowControl/>
        <w:spacing w:line="230" w:lineRule="auto" w:before="182" w:after="0"/>
        <w:ind w:left="0" w:right="16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"27" 06  2022 г.</w:t>
      </w:r>
    </w:p>
    <w:p>
      <w:pPr>
        <w:autoSpaceDN w:val="0"/>
        <w:autoSpaceDE w:val="0"/>
        <w:widowControl/>
        <w:spacing w:line="230" w:lineRule="auto" w:before="1038" w:after="0"/>
        <w:ind w:left="0" w:right="364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2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2090609)</w:t>
      </w:r>
    </w:p>
    <w:p>
      <w:pPr>
        <w:autoSpaceDN w:val="0"/>
        <w:autoSpaceDE w:val="0"/>
        <w:widowControl/>
        <w:spacing w:line="230" w:lineRule="auto" w:before="166" w:after="0"/>
        <w:ind w:left="0" w:right="401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9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2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Вакилева Алсу Атиулловна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376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c.Большая Тебендя 2022</w:t>
      </w:r>
    </w:p>
    <w:p>
      <w:pPr>
        <w:sectPr>
          <w:pgSz w:w="11900" w:h="16840"/>
          <w:pgMar w:top="298" w:right="880" w:bottom="296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«Окружающий мир» (предметная область «Обществознание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естествознание» («Окружающий мир») включает: пояснительную записку, содержание обучения,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освоения программы учебного предмета, тематическое 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  содержательные  линии для обязательного изучения во 2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школы. Содержание обучения во 2 классе завершатся перечнем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(УДД) - познавательных, коммуникативных и регулятивных, которые возможно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средствами  учебного  предмета  «Окружающий  мир» с   учётом   возрастных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  младших   школьников. В первом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С учётом того, что выполнение правил совместной деятельности строится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интеграции регулятивных (определенные волевые усилия, саморегуляция, самоконтроль,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терпения и доброжелательности при налаживании отношений) и коммуникативных (способность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вербальными средствами устанавливать взаимоотношения) универсальных учебных действий,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предметные достижения младшего школьника за второй год обучения в начальной школе.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2 класса, а также раскрываются методы и формы организации обучения и характеристика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деятельностей, которые целесообразно использовать при изучении той или иной программной темы.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Представлены также способы организации дифференцированного обучения.</w:t>
      </w:r>
    </w:p>
    <w:p>
      <w:pPr>
        <w:autoSpaceDN w:val="0"/>
        <w:autoSpaceDE w:val="0"/>
        <w:widowControl/>
        <w:spacing w:line="28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«Окружающий мир» на уровне 2 класса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составлена на основе требований к результатам освоения основной 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программы начального общего образования, представленных в Федеральном государственном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образовательном стандарте начального общего образования, Примерной программы воспитания,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с учётом историко-культурного стандарта.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«Окружающий мир», интегрирующего знания о природе, предметном мире,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 и взаимодействии людей в нём, соответствует потребностям и интересам детей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школьного возраста и направлено на достижение следующих целей: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целостного взгляда на мир, осознание места в нём человека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целостного взгляда на окружающий мир (природную и социальную среду обитания);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естественнонаучных, обществоведческих, нравственно этических понятий,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содержании данного учебного предмета.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умений  и  навыков  применять  полученные  знания в реальной  учебной 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жизненной  практике,  связанной  как с поисково-исследовательской деятельностью (наблюдения,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опыты, трудовая деятельность), так и с творческим использованием приобретённых знаний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речевой, изобразительной, художественной деятельности.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принадлежности к Российскому государству, определённому этносу;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истории, культуре, традициям народов РФ; освоение младшими школьниками мирового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взаимоотношений в социуме; обогащение духовного богатства обучающихся.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способности ребёнка к социализации на основе принятия гуманистических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жизни, приобретение опыта эмоционально-положительного отношения к природе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экологическими нормами поведения; становление навыков повседневного проявления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общения, гуманного отношения к людям,  уважительного  отношения  к их взглядам,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мнению и индивидуальности.</w:t>
      </w:r>
    </w:p>
    <w:p>
      <w:pPr>
        <w:autoSpaceDN w:val="0"/>
        <w:autoSpaceDE w:val="0"/>
        <w:widowControl/>
        <w:spacing w:line="286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раскрытие роли человека в природе и обществе, ознакомление с правилами поведения в 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обитания и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познание». Важнейшей составляющей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всех указанных систем является содержание, усвоение которого гарантирует формирование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навыков здорового и безопасного образа жизни на основе развивающейся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предвидеть результаты своих поступков и оценки возникшей ситуации.  Отбор содержания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 осуществлён на основе следующих ведущих идей: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раскрытие роли человека в природе и обществе;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его самость», «Человек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познание».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курса «Окружающий мир» во 2 классе, составляет 68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 (два часа в неделю).</w:t>
      </w:r>
    </w:p>
    <w:p>
      <w:pPr>
        <w:sectPr>
          <w:pgSz w:w="11900" w:h="16840"/>
          <w:pgMar w:top="286" w:right="766" w:bottom="1440" w:left="666" w:header="720" w:footer="720" w:gutter="0"/>
          <w:cols w:space="720" w:num="1" w:equalWidth="0"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общество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Наша Родина  —  Россия,  Российская  Федерация  Россия  и её столица на карте. Государственные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символы  России.  Москва — столица России. Святыни Москвы — святыни России: Кремль, Красная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площадь, Большой театр и др.  Характеристика отдельных исторических событий, связанных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Москвой (основание Москвы, строительство Кремля и др.). Герб  Москвы.  Расположение  Москвы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 карте.  Города  России.  Россия — многонациональное государство. Народы России, их традиции,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обычаи, праздники. Родной край, его природные и культурные достопримечательности. Значимые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события истории родного края. Свой регион и его главный город на карте; символика своего региона.</w:t>
      </w:r>
    </w:p>
    <w:p>
      <w:pPr>
        <w:autoSpaceDN w:val="0"/>
        <w:autoSpaceDE w:val="0"/>
        <w:widowControl/>
        <w:spacing w:line="262" w:lineRule="auto" w:before="72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Хозяйственные занятия, профессии жителей родного края. Значение труда в жизни человека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Семья. Семейные ценности и традиции. Родословная. Составление схемы родословного древа,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истории семьи.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культурного поведения в общественных местах. Доброта, справедливость, честность,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уважение к чужому мнению и особенностям других людей — главные правила взаимоотношений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членов общества.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природа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Методы познания природы: наблюдения, опыты, измерения. Звёзды и созвездия,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звёздного неба. Планеты. Чем Земля отличается от других планет; условия жизни на Земле.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Изображения Земли: глобус, карта, план. Карта мира. Материки, океаны. Определение сторон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горизонта при помощи компаса. Ориентирование на местности по местным природным признакам,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Солнцу. Компас, устройство; ориентирование с помощью компаса.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Многообразие растений. Деревья, кустарники, травы. Дикорастущие и культурные растения.   Связи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природе.   Годовой ход изменений в жизни растений. Многообразие животных. Насекомые, рыбы,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птицы, звери, земноводные, пресмыкающиеся: общая характеристика внешних признаков. Связи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природе. Годовой ход изменений в жизни животных.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Красная книга России, её значение, отдельные представители растений и животных Красной книги.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Заповедники, природные парки. Охрана природы. Правила нравственного поведения на природе.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Правила безопасной жизни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Здоровый образ жизни: режим дня (чередование сна, учебных занятий, двигательной активности)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рациональное питание (количество приёмов пищи и рацион питания). Физическая культура,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закаливание, игры на воздухе как условие сохранения и укрепления здоровья. Правила безопасности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школе (маршрут до школы, правила поведения на занятиях, переменах, при приёмах пищи и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пришкольной территории), в быту, на прогулках. Правила безопасного поведения пассажира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наземного транспорта и метро (ожидание на остановке, посадка, размещение в салоне или вагоне,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высадка, знаки безопасности на общественном транспорте). Номера телефонов экстренной помощи.</w:t>
      </w:r>
    </w:p>
    <w:p>
      <w:pPr>
        <w:autoSpaceDN w:val="0"/>
        <w:autoSpaceDE w:val="0"/>
        <w:widowControl/>
        <w:spacing w:line="262" w:lineRule="auto" w:before="7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поведения при пользовании компьютером. Безопасность в Интернете (коммуникация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мессенджерах и социальных группах) в условиях контролируемого доступа в Интернет.</w:t>
      </w:r>
    </w:p>
    <w:p>
      <w:pPr>
        <w:autoSpaceDN w:val="0"/>
        <w:autoSpaceDE w:val="0"/>
        <w:widowControl/>
        <w:spacing w:line="262" w:lineRule="auto" w:before="190" w:after="0"/>
        <w:ind w:left="180" w:right="345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(пропедевтический уровень)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Познавательные универсальные учебные действия: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в методах познания природы (наблюдение, опыт, сравнение, измерение);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наблюдения определять состояние вещества (жидкое, твёрдое, газообразное);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символы РФ;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деревья, кустарники, травы; приводить примеры (в пределах изученного); </w:t>
      </w:r>
    </w:p>
    <w:p>
      <w:pPr>
        <w:sectPr>
          <w:pgSz w:w="11900" w:h="16840"/>
          <w:pgMar w:top="298" w:right="650" w:bottom="330" w:left="666" w:header="720" w:footer="720" w:gutter="0"/>
          <w:cols w:space="720" w:num="1" w:equalWidth="0"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14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группировать растения: дикорастущие и культурные; лекарственные и ядовитые (в пределах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изученного);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различать прошлое, настоящее, будущее.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информацию, представленную в тексте, графически, аудиовизуально;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информацию, представленную в схеме, таблице;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используя текстовую информацию, заполнять таблицы; дополнять схемы;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соотносить пример (рисунок, предложенную ситуацию) со временем протекания.</w:t>
      </w:r>
    </w:p>
    <w:p>
      <w:pPr>
        <w:autoSpaceDN w:val="0"/>
        <w:autoSpaceDE w:val="0"/>
        <w:widowControl/>
        <w:spacing w:line="262" w:lineRule="auto" w:before="180" w:after="0"/>
        <w:ind w:left="180" w:right="1296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Коммуникативные универсальные учебные действия: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1. ориентироваться в терминах (понятиях), соотносить их с краткой характеристикой: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понятия и термины, связанные с социальным миром (индивидуальность человека, органы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чувств, жизнедеятельность; поколение, старшее поколение, культура поведения; Родина,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столица, родной край, регион);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понятия и термины, связанные с миром природы (среда обитания, тело, явление, вещество;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заповедник);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понятия и термины, связанные с организацией своей жизни и охраны здоровья (режим,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правильное питание, закаливание, безопасность, опасная ситуация);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78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 описывать условия жизни на Земле, отличие нашей планеты от других планет Солнечной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системы;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 создавать небольшие описания на предложенную тему (например, «Моя семья», «Какие бывают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профессии?», «Что «умеют» органы чувств?», «Лес — природное сообщество» и др.);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 создавать высказывания-рассуждения (например, признаки животного и растения как живого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существа; связь изменений в живой природе с явлениями неживой природы);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 приводить примеры растений и животных, занесённых в Красную книгу России (на примере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своей местности);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6. описывать современные события от имени их участника.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Регулятивные универсальные учебные действия: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следовать образцу, предложенному плану и инструкции при решении учебной задачи;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контролировать с небольшой помощью учителя последовательность действий по решению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результаты своей работы, анализировать оценку учителя и одноклассников,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спокойно, без обид принимать советы и замечания.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строить свою учебную и игровую деятельность, житейские ситуации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правилами поведения, принятыми в обществе;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жизненные ситуации с точки зрения правил поведения, культуры общения,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проявления терпения и уважения к собеседнику; </w:t>
      </w:r>
    </w:p>
    <w:p>
      <w:pPr>
        <w:autoSpaceDN w:val="0"/>
        <w:autoSpaceDE w:val="0"/>
        <w:widowControl/>
        <w:spacing w:line="27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в парах (группах) простые опыты по определению свойств разных веществ (вода,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молоко, сахар, соль, железо), совместно намечать план работы, оценивать свой вклад в общее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дело; </w:t>
      </w:r>
    </w:p>
    <w:p>
      <w:pPr>
        <w:sectPr>
          <w:pgSz w:w="11900" w:h="16840"/>
          <w:pgMar w:top="334" w:right="878" w:bottom="308" w:left="666" w:header="720" w:footer="720" w:gutter="0"/>
          <w:cols w:space="720" w:num="1" w:equalWidth="0"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3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причины возможных конфликтов, выбирать (из предложенных)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разрешения.</w:t>
      </w:r>
    </w:p>
    <w:p>
      <w:pPr>
        <w:sectPr>
          <w:pgSz w:w="11900" w:h="16840"/>
          <w:pgMar w:top="358" w:right="1440" w:bottom="1440" w:left="1086" w:header="720" w:footer="720" w:gutter="0"/>
          <w:cols w:space="720" w:num="1" w:equalWidth="0"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"Окружающий мир" в 2 классе направлено на достижение обучающимися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личностных, 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изучения предмета «Окружающий мир» характеризуют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обучающихся руководствоваться традиционными российскими социокультурными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нравственными ценностями, принятыми в обществе правилами и нормами поведения 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отражать приобретение первоначального опыта деятельности обучающихся,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</w:p>
    <w:p>
      <w:pPr>
        <w:autoSpaceDN w:val="0"/>
        <w:autoSpaceDE w:val="0"/>
        <w:widowControl/>
        <w:spacing w:line="262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России; понимание особой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многонациональной России в современном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российскому народу, к своей национальной общности;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сопричастность к прошлому, настоящему и будущему своей страны и родного края;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истории и многонациональной культуре своей страны, уважения к своему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другим народам;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осознание прав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человека как члена общества.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индивидуальности;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принятие существующих в обществе нравственно-этических норм поведения и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которые строятся на проявлении гуманизма, сопереживания,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доброжелательности;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применение правил совместной деятельности, проявление способности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вреда другим людям.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особой роли России в развитии общемировой художественной культуры,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уважительного отношения, восприимчивости и интереса к разным видам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творчеству своего и других народов;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использование полученных знаний в продуктивной и преобразующей деятельности, в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художественной деятельности.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жизни; выполнение правил безопасного поведении в окружающей среде (в том числе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информационной);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опыта эмоционального отношения к среде обитания,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физическому и психическому здоровью.</w:t>
      </w:r>
    </w:p>
    <w:p>
      <w:pPr>
        <w:sectPr>
          <w:pgSz w:w="11900" w:h="16840"/>
          <w:pgMar w:top="298" w:right="648" w:bottom="450" w:left="666" w:header="720" w:footer="720" w:gutter="0"/>
          <w:cols w:space="720" w:num="1" w:equalWidth="0"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трудовой деятельности в жизни человека и общества, ответственное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потребление и бережное отношение к результатам труда, навыки участия в различных видах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трудовой 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роли человека в природе и обществе, принятие экологических норм поведения,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бережного отношения к природе,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>
      <w:pPr>
        <w:autoSpaceDN w:val="0"/>
        <w:autoSpaceDE w:val="0"/>
        <w:widowControl/>
        <w:spacing w:line="271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познания, проявление познавательного интереса, активности,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инициативности, любознательности и самостоятельности в обогащении своих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с использованием различных информационных средств.</w:t>
      </w:r>
    </w:p>
    <w:p>
      <w:pPr>
        <w:autoSpaceDN w:val="0"/>
        <w:autoSpaceDE w:val="0"/>
        <w:widowControl/>
        <w:spacing w:line="230" w:lineRule="auto" w:before="28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62" w:lineRule="auto" w:before="346" w:after="0"/>
        <w:ind w:left="180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целостность окружающего мира (взаимосвязь природной и социальной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обитания), проявлять способность ориентироваться в изменяющейся действительности;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наблюдений доступных объектов окружающего мира устанавливать связи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между объектами (часть — целое; причина — следствие; изменения во времени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пространстве);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окружающего мира, устанавливать основания для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аналогии;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объединять части объекта (объекты) по определённому признаку;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предложенные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предложенного алгоритма;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(по предложенному и самостоятельно составленному плану или выдвинутому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предположению) наблюдения, несложные опыты; проявлять интерес к экспериментам,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проводимым под руководством 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разницу между реальным и желательным состоянием объекта (ситуации)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предложенных вопросов;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 помощью учителя цель предстоящей работы, прогнозировать возможное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процессов, событий и последствия в аналогичных или сходных ситуациях;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моделировать ситуации на основе изученного материала о связях в природе (живая и неживая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природа, цепи питания; природные зоны), а также в социуме (лента времени; поведение и его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последствия; коллективный труд и его результаты и др. ); 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объекта изучения и связей между объектами (часть — целое, причина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следствие); 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измерения, исследования).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учётом учебной задачи; </w:t>
      </w:r>
    </w:p>
    <w:p>
      <w:pPr>
        <w:autoSpaceDN w:val="0"/>
        <w:autoSpaceDE w:val="0"/>
        <w:widowControl/>
        <w:spacing w:line="262" w:lineRule="auto" w:before="192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явном виде;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предложенного учителем способа её проверки;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аудиовизуальную информацию; 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иллюстрацию); 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 (с помощью учителя);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фиксировать полученные результаты в текстовой форме (отчёт, выступление, высказывание)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графическом виде (рисунок, схема, диаграмма).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задавать вопросы, высказывать суждения, оценивать выступления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своё мнение; приводить доказательства своей правоты; </w:t>
      </w:r>
    </w:p>
    <w:p>
      <w:pPr>
        <w:autoSpaceDN w:val="0"/>
        <w:autoSpaceDE w:val="0"/>
        <w:widowControl/>
        <w:spacing w:line="262" w:lineRule="auto" w:before="192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ведения диалога и дискуссии; проявлять уважительное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собеседнику;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жизни, взаимоотношениях и поступках людей;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обобщения и выводы на основе полученных результатов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опытной работы, подкреплять их доказательствами;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и восстанавливать деформированный текст об изученных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 природы, событиях социальной жизни;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готовить небольшие публичные выступления с возможной презентацией (текст, рисунки,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фото, плакаты и др. ) к тексту выступления.</w:t>
      </w:r>
    </w:p>
    <w:p>
      <w:pPr>
        <w:sectPr>
          <w:pgSz w:w="11900" w:h="16840"/>
          <w:pgMar w:top="286" w:right="790" w:bottom="438" w:left="846" w:header="720" w:footer="720" w:gutter="0"/>
          <w:cols w:space="720" w:num="1" w:equalWidth="0"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самостоятельно или с небольшой помощью учителя действия по решению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 и операций.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необходимости (с небольшой помощью учителя);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предупреждения, в том числе в житейских ситуациях, опасных для здоровья и жизни.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целесообразность выбранных способов действия, при необходимости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их.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 совместной деятельности (на основе изученного материала по окружающему миру); 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коллективно строить действия по достижению общей цели: распределять роли,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обсуждать процесс и результат совместной работы;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участника; считаться с наличием разных мнений; не допускать  конфликтов, при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возникновении мирно разрешать без участия взрослого;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работы.</w:t>
      </w:r>
    </w:p>
    <w:p>
      <w:pPr>
        <w:autoSpaceDN w:val="0"/>
        <w:autoSpaceDE w:val="0"/>
        <w:widowControl/>
        <w:spacing w:line="230" w:lineRule="auto" w:before="28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во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2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Россию на карте мира, на карте России - Москву, свой регион и его главный город;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узнавать государственную символику Российской Федерации (гимн, герб, флаг) и своего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уважение к семейным ценностям и традициям, традициям своего народа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народов, государственным символам России; соблюдать правила нравственного поведения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социуме и на природе;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изученные объекты окружающего мира по их описанию, рисункам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фотографиям, различать их в окружающем мире;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приводить примеры изученных традиций, обычаев и праздников народов родного края;</w:t>
      </w:r>
    </w:p>
    <w:p>
      <w:pPr>
        <w:sectPr>
          <w:pgSz w:w="11900" w:h="16840"/>
          <w:pgMar w:top="298" w:right="650" w:bottom="372" w:left="666" w:header="720" w:footer="720" w:gutter="0"/>
          <w:cols w:space="720" w:num="1" w:equalWidth="0"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348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важных событий прошлого и настоящего родного края; трудовой деятельности и профессий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жителей родного края;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проводить, соблюдая правила безопасного труда, несложные наблюдения и опыты с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природными объектами, измерения;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изученных взаимосвязей в природе, при меры, иллюстрирующие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значение природы в жизни человека;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на основе предложенного плана или опорных слов изученные культурные объекты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(достопримечательности родного края, музейные экспонаты);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на основе предложенного плана или опорных слов изученные природные объекты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явления, в том числе звёзды, созвездия, планеты;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группировать изученные объекты живой и неживой природы по предложенным признакам;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живой и неживой природы на основе внешних признаков;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ориентироваться на местности по местным природным при знакам, Солнцу, компасу;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 создавать  по  заданному  плану  развёрнутые  высказывания о природе и обществе;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для ответов на вопросы небольшие тексты о природе и обществе;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нравственного поведения в социуме и в природе, оценивать примеры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положительного и негативного отношения к объектам природы, проявления внимания, помощи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людям, нуждающимся в ней;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в школе, правила безопасного поведения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пассажира наземного транспорта и метро;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режим дня и питания;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безопасно использовать мессенджеры Интернета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безопасно осуществлять коммуникацию в школьных сообществах с помощью учителя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случае необходимости.</w:t>
      </w:r>
    </w:p>
    <w:p>
      <w:pPr>
        <w:sectPr>
          <w:pgSz w:w="11900" w:h="16840"/>
          <w:pgMar w:top="286" w:right="760" w:bottom="1440" w:left="1086" w:header="720" w:footer="720" w:gutter="0"/>
          <w:cols w:space="720" w:num="1" w:equalWidth="0"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5200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2"/>
            <w:gridSpan w:val="3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6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3758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общество.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5200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Наша Родина — Россия, Российская Федерация. Россия и её столица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 карте.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учителя, рассматривание иллюстраций,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текстов о федеративном устройстве России, 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многонациональном составе населения страны;</w:t>
            </w:r>
          </w:p>
        </w:tc>
        <w:tc>
          <w:tcPr>
            <w:tcW w:type="dxa" w:w="111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Государственные символы России, символика  своего региона.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Игра-путешествие по теме «Работаем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экскурсоводами, проводим экскурсии по Москве,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Санкт-Петербургу»;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Москва — столи ца. Достопримечательности Москвы. Страницы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истории Москвы.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Игра-путешествие по теме «Работаем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экскурсоводами, проводим экскурсии по Москве,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Санкт-Петербургу»;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Города России. Свой регион и его столица на карте РФ.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картой: Россия, Москва, Санкт-Петербург,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наш регион на карте РФ;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Россия — многонациональное государство. Народы России, 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традиции, обычаи, праздники.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текстов учебника о народах России, об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традициях, обычаях, праздниках;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Родной край, его природные и культурные достопримечательности.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Составление сообщения об истории родного края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(при помощи взрослых, с использованием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дополнительных источников информации);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66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Значимые события истории родного края. Свой регион и его главный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город   на карте.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Чтение текстов учебника о народах России, об 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традициях, обычаях, праздниках;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Хозяйственные  занятия, профессии жителей родного  края. Значение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труда в жизни человека и общества.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по теме «Профессии города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села»;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Семья </w:t>
            </w:r>
            <w:r>
              <w:rPr>
                <w:w w:val="97.55591154098511"/>
                <w:rFonts w:ascii="Times New Roman" w:hAnsi="Times New Roman" w:eastAsia="Times New Roman"/>
                <w:b/>
                <w:i/>
                <w:color w:val="000000"/>
                <w:sz w:val="16"/>
              </w:rPr>
              <w:t xml:space="preserve">—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коллектив. Семейное древо. Семейные ценности.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традиции. 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«Послушаем друг друга,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расскажем о своей семье»;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Совместный  труд и отдых. Участие детей в делах семьи.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обязанностей в семье, семейных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традиций, совместный труд и отдых;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92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1.11.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культурного поведения в общественных местах.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группе: работа с пословицами, сравнение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группировка слов по противоположному значению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(добрый — жадный, смелый — трусливый,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правдивый — лживый и др.);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1.12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6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Доброта, справедливость, честность, уважение к чужому мнению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особенностям других людей — главные правила взаимоотношений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членов общества.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 ситуаций, раскрывающих примеры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гуманного отношения к людям;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348"/>
        </w:trPr>
        <w:tc>
          <w:tcPr>
            <w:tcW w:type="dxa" w:w="566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930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природа.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66" w:left="666" w:header="720" w:footer="720" w:gutter="0"/>
          <w:cols w:space="720" w:num="1" w:equalWidth="0"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Наблюдения, опыты, измерения. Звёзды и созвездия, наблюдения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звёздного неба. Планеты.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 и обсуждение иллюстраций,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видеофрагментов и других материалов (по выбору)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 тему «Звёздное небо Созвездия»;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Чем Земля отличается от других планет. Условия  жизни  на  Земле.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«Чем Земля отличается от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других планет»;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Изображения Земли: глобус, карта, план.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с картой: «Как показывать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объекты на настенной карте»;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Карта мира. Материки, океаны.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 учителя, работа с текстом учебника: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описание и особенности океанов и материков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Земле;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Определение сторон горизонта при помощи компаса. Компас, 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устройство, ориентирование на местности.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с картой: «Как показывать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объекты на настенной карте»;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Многообразие растений. Деревья, кустарники, травы.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Коммуникативная деятельность: описание растений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иллюстрациям и живым объектам;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Дикорастущие и культурные растения.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Экскурсия в парк: сравнение деревьев, кустарников,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трав;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Связи в природе. Годовой ход изменений в жизни растения.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Игра-соревнование по теме «Кто больше вспомнит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названий деревьев»;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Мир животных (фауна).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Логическая задача по теме «Найди ошибку — какое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животное попало в эту группу случайно»;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520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Насекомые, рыбы, птицы, звери, земноводные, пресмыкающиеся: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общая характеристика (особенности внешнего вида, движений,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питания,  размножения).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Дидактическая игра по теме «Угадай животное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описанию»;</w:t>
            </w:r>
          </w:p>
        </w:tc>
        <w:tc>
          <w:tcPr>
            <w:tcW w:type="dxa" w:w="111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Сезонная жизнь животных.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в группах: подготовьте вопросы о жизни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животных для других групп;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Красная книга России, её значение, отдельные представители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растений и животных Красной книги.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 по теме «Что такое Красная книга?»;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2.13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Заповедники, природные парки. Охрана природы. Правила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нравственного поведения на природе.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Коллективное составление плана рассказа о редком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растении и животном;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348"/>
        </w:trPr>
        <w:tc>
          <w:tcPr>
            <w:tcW w:type="dxa" w:w="566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930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Правила безопасной жизни.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520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Здоровый образ жизни: режим дня (чередование сна, учебных занятий,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двигательной активности) и рациональное питание (количество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приёмов пищи и рацион питания).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«Зачем нужен режим дня?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Почему нужно правильно питаться?»;</w:t>
            </w:r>
          </w:p>
        </w:tc>
        <w:tc>
          <w:tcPr>
            <w:tcW w:type="dxa" w:w="111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6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Физическая культура, закаливание, игры на воздухе как условие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сохранения и укрепления здоровья.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Анализ дорожных ситуаций.;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71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64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 безопасности в школе (маршрут до школы, правила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поведения на  занятиях, переменах, при приёмах пищи, а также 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пришкольной территории).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теме «Что может случиться на прогулке,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игровой площадке, дома и в школе, если не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соблюдать правила безопасности»;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08" w:left="666" w:header="720" w:footer="720" w:gutter="0"/>
          <w:cols w:space="720" w:num="1" w:equalWidth="0"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безопасного поведения пассажира наземного транспорта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метро. Номера телефонов экстренной помощи.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Ролевая игра по теме «Мы — пешеходы»;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520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поведения при пользовании  компьютером. Безопасность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Интернете (коммуникация  в мессенджерах и социальных группах)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условиях контролируемого доступа в Интернет.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375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по теме «Учимся соблюдать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изученные правила безопасности под руководством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инструктора ГИБДД или учителя»;</w:t>
            </w:r>
          </w:p>
        </w:tc>
        <w:tc>
          <w:tcPr>
            <w:tcW w:type="dxa" w:w="111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урок.рф</w:t>
            </w:r>
          </w:p>
        </w:tc>
      </w:tr>
      <w:tr>
        <w:trPr>
          <w:trHeight w:hRule="exact" w:val="348"/>
        </w:trPr>
        <w:tc>
          <w:tcPr>
            <w:tcW w:type="dxa" w:w="5668"/>
            <w:gridSpan w:val="2"/>
            <w:tcBorders>
              <w:start w:sz="4.800000000000011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</w:t>
            </w:r>
          </w:p>
        </w:tc>
        <w:tc>
          <w:tcPr>
            <w:tcW w:type="dxa" w:w="9306"/>
            <w:gridSpan w:val="6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5668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9306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566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7062"/>
            <w:gridSpan w:val="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036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82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Наша Родина — Россия,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Российская Федерация.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Россия и её столица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Государственные символы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России, символика  своего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региона.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Москва — столи ца.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Достопримечательности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Москвы. Страницы истории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Москвы.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Города России. Свой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регион и его столица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карте РФ.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Россия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многонациональное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государство. Народы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России, их традиции,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обычаи, праздники.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Россия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многонациональное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государство. Народы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России, их традиции,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обычаи, праздники.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59999999999945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5.599999999999454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036"/>
            <w:tcBorders>
              <w:start w:sz="4.800000000000011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10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Родной край, 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природные и культурные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достопримечательности.</w:t>
            </w:r>
          </w:p>
        </w:tc>
        <w:tc>
          <w:tcPr>
            <w:tcW w:type="dxa" w:w="734"/>
            <w:tcBorders>
              <w:start w:sz="4.7999999999999545" w:val="single" w:color="#000000"/>
              <w:top w:sz="5.59999999999945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5.59999999999945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5.59999999999945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Значимые события истории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родного края. Свой регион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 его главный город  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карте.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1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Хозяйственные  занятия,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профессии жителей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родного  края. Значение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труда в жизни человека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общества.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41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Семья — коллектив.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Семейное древо. Семейные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ценности. и  традиции.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Семья — коллектив.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Семейное древо. Семейные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ценности. и  традиции. 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Совместный  труд и отдых.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Участие детей в делах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семьи.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культурного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в общественных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местах.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Доброта, справедливость,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честность, уважение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чужому мнениюи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особенностям других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людей — главные правила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членов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общества.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Доброта, справедливость,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честность, уважение к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чужому мнениюи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особенностям других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людей — главные правила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взаимоотношений членов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общества.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Наблюдения, опыты,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измерения. Звёзды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созвездия, наблюдения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звёздного неба. Планеты.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Наблюдения, опыты,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измерения. Звёзды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созвездия, наблюдения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звёздного неба. Планеты.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Наблюдения, опыты,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измерения. Звёзды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созвездия, наблюдения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звёздного неба. Планеты.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Чем Земля отличается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других планет. Условия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  на  Земле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46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Чем Земля отличается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других планет. Условия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  на  Земле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Чем Земля отличается от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других планет. Условия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жизни  на  Земле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Изображения Земли: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глобус, карта, план.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Изображения Земли: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глобус, карта, план.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Изображения Земли: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глобус, карта, план.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Карта мира. Материки,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океаны.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Карта мира. Материки,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океаны.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Карта мира. Материки,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океаны.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сторон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горизонта при помощи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компаса. Компас,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ориентирование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местности.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сторон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горизонта при помощи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компаса. Компас,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ориентирование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местности.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Определение сторон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горизонта при помощи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компаса. Компас, его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устройство,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ориентирование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местности.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Многообразие растений.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Деревья, кустарники,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травы.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Многообразие растений.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Деревья, кустарники,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травы.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Многообразие растений.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Деревья, кустарники,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травы.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Дикорастущие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культурные растения.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3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Дикорастущие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культурные растения.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2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Дикорастущие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культурные растения.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Связи в природе. Годовой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ход изменений в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растения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Связи в природе. Годовой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ход изменений в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растения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164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Связи в природе. Годовой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ход изменений в жизни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растения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 животных (фауна)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 животных (фауна)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использованием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«Оценочного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листа»;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Мир животных (фауна)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49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Насекомые, рыбы, птицы,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звери, земноводные,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пресмыкающиеся: общая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(особенности внешнего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вида, движений,  питания,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размножения).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Насекомые, рыбы, птицы,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звери, земноводные,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пресмыкающиеся: общая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(особенности внешнего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вида, движений,  питания,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размножения).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Насекомые, рыбы, птицы,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звери, земноводные,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пресмыкающиеся: общая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(особенности внешнего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вида, движений,  питания,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размножения).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49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Сезонная жизнь животных.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Красная книга России,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её значение, отдельные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представители растений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 Красной книги.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Красная книга России,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её значение, отдельные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представители растений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животных Красной книги.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Заповедники, природные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парки. Охрана природы.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нравственного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поведения на природе.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Насекомые, рыбы, птицы,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звери, земноводные,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пресмыкающиеся: общая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(особенности внешнего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вида, движений,  питания,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размножения)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48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Насекомые, рыбы, птицы,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звери, земноводные,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пресмыкающиеся: общая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(особенности внешнего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вида, движений,  питания,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размножения)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616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Насекомые, рыбы, птицы,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звери, земноводные,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пресмыкающиеся: общая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характеристика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(особенности внешнего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вида, движений,  питания,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размножения)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Заповедники, природные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парки. Охрана природы.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нравственного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поведения на природе.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500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Заповедники, природные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парки. Охрана природы.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нравственного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поведения на природе.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Здоровый образ жизни: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режим дня (чередование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сна, учебных занятий,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двигательной активности)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рациональное питание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(количество приёмов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пищи и рацион питания).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Здоровый образ жизни: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режим дня (чередование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сна, учебных занятий,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двигательной активности)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рациональное питание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(количество приёмов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пищи и рацион питания).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Физическая культура,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закаливание, игры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воздухе как условие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сохранения и укрепления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здоровья.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16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Физическая культура,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закаливание, игры на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воздухе как условие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сохранения и укрепления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здоровья.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03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 безопасности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школе (маршрут до школы,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правила поведения на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занятиях, переменах,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приёмах пищи, а также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пришкольной территории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17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 безопасности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школе (маршрут до школы,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правила поведения на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 занятиях, переменах, при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приёмах пищи, а также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пришкольной территории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пассажира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наземного транспорта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метро. Номера телефонов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экстренной помощи.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пассажира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наземного транспорта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метро. Номера телефонов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экстренной помощи.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пассажира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наземного транспорта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метро. Номера телефонов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экстренной помощи.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79999999999927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3036"/>
            <w:tcBorders>
              <w:start w:sz="4.800000000000011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безопасного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поведения пассажира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наземного транспорта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метро. Номера телефонов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экстренной помощи.</w:t>
            </w:r>
          </w:p>
        </w:tc>
        <w:tc>
          <w:tcPr>
            <w:tcW w:type="dxa" w:w="734"/>
            <w:tcBorders>
              <w:start w:sz="4.7999999999999545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282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пользовании  компьютером.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Безопасность в Интернете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(коммуникация 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мессенджерах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социальных группах)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условиях контролируемого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доступа в Интернет.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6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пользовании  компьютером.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Безопасность в Интернете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(коммуникация 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мессенджерах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социальных группах)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условиях контролируемого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доступа в Интернет.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67.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пользовании  компьютером.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Безопасность в Интернете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(коммуникация 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мессенджерах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социальных группах)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условиях контролируемого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доступа в Интернет.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68.</w:t>
            </w:r>
          </w:p>
        </w:tc>
        <w:tc>
          <w:tcPr>
            <w:tcW w:type="dxa" w:w="3036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Правила поведения при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пользовании  компьютером.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Безопасность в Интернете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(коммуникация 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мессенджерах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социальных группах)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условиях контролируемого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доступа в Интернет.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82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Устный опрос;</w:t>
            </w:r>
          </w:p>
        </w:tc>
      </w:tr>
      <w:tr>
        <w:trPr>
          <w:trHeight w:hRule="exact" w:val="808"/>
        </w:trPr>
        <w:tc>
          <w:tcPr>
            <w:tcW w:type="dxa" w:w="3540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ЧАСОВ ПО ПРОГРАММЕ</w:t>
            </w:r>
          </w:p>
        </w:tc>
        <w:tc>
          <w:tcPr>
            <w:tcW w:type="dxa" w:w="73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162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990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98" w:lineRule="auto" w:before="346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Окружающий мир (в 2 частях), 2 класс /Плешаков А.А., Акционерное общество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302" w:lineRule="auto" w:before="262" w:after="0"/>
        <w:ind w:left="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поурочные разработки</w:t>
      </w:r>
    </w:p>
    <w:p>
      <w:pPr>
        <w:autoSpaceDN w:val="0"/>
        <w:autoSpaceDE w:val="0"/>
        <w:widowControl/>
        <w:spacing w:line="302" w:lineRule="auto" w:before="264" w:after="0"/>
        <w:ind w:left="0" w:right="144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урок.рф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273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Учебный плакат "Живая и неживая природа" Мультимедийный компьютер</w:t>
      </w:r>
    </w:p>
    <w:p>
      <w:pPr>
        <w:autoSpaceDN w:val="0"/>
        <w:autoSpaceDE w:val="0"/>
        <w:widowControl/>
        <w:spacing w:line="300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Термометр, Гербарий. ...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0054" w:space="0"/>
            <w:col w:w="10584" w:space="0"/>
            <w:col w:w="10264" w:space="0"/>
            <w:col w:w="10584" w:space="0"/>
            <w:col w:w="10586" w:space="0"/>
            <w:col w:w="9374" w:space="0"/>
            <w:col w:w="10356" w:space="0"/>
            <w:col w:w="10584" w:space="0"/>
            <w:col w:w="10468" w:space="0"/>
            <w:col w:w="10584" w:space="0"/>
            <w:col w:w="958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0054" w:space="0"/>
        <w:col w:w="10584" w:space="0"/>
        <w:col w:w="10264" w:space="0"/>
        <w:col w:w="10584" w:space="0"/>
        <w:col w:w="10586" w:space="0"/>
        <w:col w:w="9374" w:space="0"/>
        <w:col w:w="10356" w:space="0"/>
        <w:col w:w="10584" w:space="0"/>
        <w:col w:w="10468" w:space="0"/>
        <w:col w:w="10584" w:space="0"/>
        <w:col w:w="9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