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1C" w:rsidRDefault="00B5681C" w:rsidP="00EC3763">
      <w:pPr>
        <w:pStyle w:val="21"/>
      </w:pPr>
    </w:p>
    <w:p w:rsidR="00B5681C" w:rsidRPr="00381073" w:rsidRDefault="001534FF" w:rsidP="00381073">
      <w:pPr>
        <w:tabs>
          <w:tab w:val="left" w:pos="8220"/>
        </w:tabs>
        <w:autoSpaceDE w:val="0"/>
        <w:autoSpaceDN w:val="0"/>
        <w:spacing w:before="1032" w:after="0" w:line="230" w:lineRule="auto"/>
        <w:rPr>
          <w:rFonts w:ascii="Times New Roman" w:eastAsia="Times New Roman" w:hAnsi="Times New Roman"/>
          <w:color w:val="000000"/>
          <w:sz w:val="20"/>
          <w:szCs w:val="20"/>
          <w:lang w:val="ru-RU"/>
        </w:rPr>
        <w:sectPr w:rsidR="00B5681C" w:rsidRPr="00381073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15000" cy="7934325"/>
            <wp:effectExtent l="0" t="0" r="0" b="9525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B5681C" w:rsidRPr="00EC3763" w:rsidRDefault="00A278E6">
      <w:pPr>
        <w:autoSpaceDE w:val="0"/>
        <w:autoSpaceDN w:val="0"/>
        <w:spacing w:before="346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B5681C" w:rsidRPr="00EC3763" w:rsidRDefault="00A278E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B5681C" w:rsidRPr="00EC3763" w:rsidRDefault="00A278E6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50" w:bottom="4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5681C" w:rsidRPr="00EC3763" w:rsidRDefault="00A278E6">
      <w:pPr>
        <w:autoSpaceDE w:val="0"/>
        <w:autoSpaceDN w:val="0"/>
        <w:spacing w:before="192" w:after="0" w:line="262" w:lineRule="auto"/>
        <w:ind w:left="180" w:right="576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B5681C" w:rsidRPr="00EC3763" w:rsidRDefault="00A278E6">
      <w:pPr>
        <w:autoSpaceDE w:val="0"/>
        <w:autoSpaceDN w:val="0"/>
        <w:spacing w:before="70" w:after="0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5681C" w:rsidRPr="00EC3763" w:rsidRDefault="00A278E6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Древний Рим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92" w:bottom="342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62" w:lineRule="auto"/>
        <w:ind w:left="180" w:right="72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B5681C" w:rsidRPr="00EC3763" w:rsidRDefault="00A278E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ВСЕОБЩАЯ ИСТОРИЯ. ИСТОРИЯ СРЕДНИХ ВЕКОВ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Средние века: понятие, хронологические рамки и периодизация Средневековья.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Европы в раннее Средневековье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Хлодвиг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Усиление королевской власти.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Салическая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правда. Принятие франками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христианства.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Франкское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Усиление власти майордомов. Карл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Мартелл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Верденский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раздел, его причины и значение.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Византийская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Территория, население империи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ромеев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(архитектура,</w:t>
      </w:r>
      <w:proofErr w:type="gramEnd"/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80" w:bottom="30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мозаика, фреска, иконопись).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Арабы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Средневековое европейское общество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5681C" w:rsidRPr="00EC3763" w:rsidRDefault="00A278E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V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Усиление королевской власти в странах Западной Европы. Сословно-представительная монархия.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Польско-литовское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70" w:after="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Реконкиста и образование централизованных государств на Пиренейском пол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острове. Итальянские государства в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Развитие экономики в европейских странах в период зрелого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Средневековья. Обострение социальных противоречий в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(Жакерия, восстание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Уота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Тайлера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). Гуситское движение в Чехии.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Византийская империя и славянские государства в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Экспансия турок-османов.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Османские завоевания на Балканах. Падение Константинополя.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средневековой Европы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Гутенберг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Средние века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государства, власть императоров и управление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сегунов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Индия: раздробленность индийских княжеств, вторжение мусульман, Делийский султанат.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доколумбовой Америки в Средние века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66" w:bottom="40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Средних веков.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ОТ РУСИ К РОССИЙСКОМУ ГОСУДАРСТВУ 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тыс. н. э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B5681C" w:rsidRPr="00EC3763" w:rsidRDefault="00A278E6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Беломорья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Онежского озера. Особенности перехода от присваивающего хозяйства к </w:t>
      </w:r>
      <w:r w:rsidRPr="00EC3763">
        <w:rPr>
          <w:lang w:val="ru-RU"/>
        </w:rPr>
        <w:br/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производящему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веке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Народы, проживавшие на этой территории до середины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до н. э. Скифы и скифская культура.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Античные города-государства Северного Причерноморья.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Боспорское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балты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финно-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угры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Булгария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</w:t>
      </w:r>
      <w:r>
        <w:rPr>
          <w:rFonts w:ascii="Times New Roman" w:eastAsia="Times New Roman" w:hAnsi="Times New Roman"/>
          <w:b/>
          <w:color w:val="000000"/>
          <w:sz w:val="24"/>
        </w:rPr>
        <w:t>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н. э.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Формирование новой политической и этнической карты континента.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5681C" w:rsidRPr="00EC3763" w:rsidRDefault="00A278E6">
      <w:pPr>
        <w:autoSpaceDE w:val="0"/>
        <w:autoSpaceDN w:val="0"/>
        <w:spacing w:before="72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варяг в греки». Волжский торговый путь. Языческий пантеон.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Принятие христианства и его значение. Византийское наследие на Руси.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Русь в конце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Территория и население государства Русь/Русская земля.</w:t>
      </w:r>
    </w:p>
    <w:p w:rsidR="00B5681C" w:rsidRPr="00EC3763" w:rsidRDefault="00A278E6">
      <w:pPr>
        <w:autoSpaceDE w:val="0"/>
        <w:autoSpaceDN w:val="0"/>
        <w:spacing w:before="70" w:after="0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Общественный строй Руси: дискуссии в исторической науке. Князья, дружина. Духовенство.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Городское население. Купцы. Категории рядового и зависимого населения. Древнерусское право: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Русская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Правда, церковные уставы.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Дешт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-и-Кипчак), странами Центральной, Западной и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52" w:bottom="33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Северной Европы. Херсонес в культурных контактах Руси и Византии.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5681C" w:rsidRPr="00EC3763" w:rsidRDefault="00A278E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5681C" w:rsidRPr="00EC3763" w:rsidRDefault="00A278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5681C" w:rsidRPr="00EC3763" w:rsidRDefault="00A278E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Русские земли и их соседи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XIV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B5681C" w:rsidRPr="00EC3763" w:rsidRDefault="00A278E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Ордена крестоносцев и борьба с их экспансией на западных границах Руси. Александр Невский.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в., нашествие Тимура.</w:t>
      </w:r>
    </w:p>
    <w:p w:rsidR="00B5681C" w:rsidRPr="00EC3763" w:rsidRDefault="00A278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Касимовское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Каффа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Тана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Солдайя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Культурное пространство. Изменения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 представлениях о картине мира в Евразии в связи с завершением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Епифаний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Премудрый. Архитектура. Каменные соборы Кремля. Изобразительное искусство. Феофан Грек.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34" w:bottom="318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Андрей Рублев.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единого Русского государства в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Василий Темный. Новгород и Псков в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5681C" w:rsidRPr="00EC3763" w:rsidRDefault="00A278E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Изменения восприятия мира. Сакрализация великокняжеской власти.</w:t>
      </w:r>
    </w:p>
    <w:p w:rsidR="00B5681C" w:rsidRPr="00EC3763" w:rsidRDefault="00A278E6">
      <w:pPr>
        <w:autoSpaceDE w:val="0"/>
        <w:autoSpaceDN w:val="0"/>
        <w:spacing w:before="70" w:after="0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Флорентийская уния. Установление автокефалии Русской церкви.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Внутрицерковная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борьба (иосифляне 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нестяжатели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). Ереси.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Геннадиевская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Хожение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за три моря» Афанасия Никитина. Архитектура. Русская икона как феномен мирового искусства.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с древнейших времен до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B5681C" w:rsidRPr="00EC3763" w:rsidRDefault="00A278E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Великие географические открытия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Тордесильясский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договор 1494 г. Открытие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Васко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да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Гамой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Писарро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Изменения в европейском обществе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Реформация и контрреформация в Европе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Контрреформация. Инквизиция.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Абсолютизм и сословное представительство. Преодоление раздробленности. Борьба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за</w:t>
      </w:r>
      <w:proofErr w:type="gramEnd"/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20" w:bottom="378" w:left="666" w:header="720" w:footer="720" w:gutter="0"/>
          <w:cols w:space="720" w:equalWidth="0">
            <w:col w:w="10614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колониальные владения. Начало формирования колониальных империй.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Испания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Наци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нально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Франция: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Нантский эдикт 1598 г. Людовик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Англия.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королевская реформация. «Золотой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век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»Е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лизаветы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2" w:after="0" w:line="271" w:lineRule="auto"/>
        <w:ind w:right="230" w:firstLine="180"/>
        <w:jc w:val="both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Английская революция середины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Страны Центральной, Южной и Юго-Восточной Европы.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Европейская культура в раннее Новое время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Османская империя: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вершине могущества. Сулейман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Индия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Китай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:rsidR="00B5681C" w:rsidRPr="00EC3763" w:rsidRDefault="00A278E6">
      <w:pPr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Япония: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борьба знатных кланов за власть, установление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сегуната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Токугава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Раннего Нового времени.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вв.: ОТ ВЕЛИКОГО КНЯЖЕСТВА К ЦАРСТВУ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Завершение объединения русских земель.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Княжение Василия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56" w:bottom="416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Органы государственной власти. Приказная система: формирование первых приказных учреждений.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Царствование Ивана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IV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Период боярского правления. Борьба за власть между боярскими кланами. Губная реформа.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Московское восстание 1547 г. Ереси.</w:t>
      </w:r>
    </w:p>
    <w:p w:rsidR="00B5681C" w:rsidRPr="00EC3763" w:rsidRDefault="00A278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Принятие Иваном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царского титула. Реформы середины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—ф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ормирование органов местного самоуправления.</w:t>
      </w:r>
    </w:p>
    <w:p w:rsidR="00B5681C" w:rsidRPr="00EC3763" w:rsidRDefault="00A278E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Создание стрелецких полков и «Уложение о службе».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Начало закрепощения крестьян: Указ о «заповедных летах». Формирование вольного казачества.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конце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Тявзинский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мирный договор со Швецией: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Смута в России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gramEnd"/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акануне Смуты.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Смутное время начала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политика. Восстание 1606 г. и убийство самозванца.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Царь Василий Шуйский. Восстание Ивана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Болотникова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Вторжение на территорию России польско-литовских отрядов.</w:t>
      </w:r>
    </w:p>
    <w:p w:rsidR="00B5681C" w:rsidRPr="00EC3763" w:rsidRDefault="00A278E6">
      <w:pPr>
        <w:autoSpaceDE w:val="0"/>
        <w:autoSpaceDN w:val="0"/>
        <w:spacing w:before="70" w:after="0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EC3763">
        <w:rPr>
          <w:rFonts w:ascii="DejaVu Serif" w:eastAsia="DejaVu Serif" w:hAnsi="DejaVu Serif"/>
          <w:color w:val="000000"/>
          <w:sz w:val="24"/>
          <w:lang w:val="ru-RU"/>
        </w:rPr>
        <w:t>‑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Делагарди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распад тушинского лагеря. Открытое вступление Речи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 войну против России. Оборона Смоленска.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Гермоген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Московское восстание 1611 г. и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Окончание Смуты.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Столбовский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Поход принца Владислава на Москву. Заключение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Деулинского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перемирия с Речью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Итоги и последствия Смутного времени.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первых Романовых.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Царствование Михаила Федоровича. Восстановление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5681C" w:rsidRPr="00EC3763" w:rsidRDefault="00A278E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Д. Милославского: итоги его деятельности.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структура российского общества.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Русская деревня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Городские восстания середины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5681C" w:rsidRPr="00EC3763" w:rsidRDefault="00A278E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Поляновский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мир. Контакты с православным населением Речи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Запорожской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Сечью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Восстание Богдана Хмельницкого. Пер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е-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яславская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1654—1667 гг.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Андрусовское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перемирие. Русско-шведская война 1656—1658 гг. и ее результаты.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Укрепление южных рубежей. Белгородская засечная черта. Конфликты с Османской империей.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Освоение новых территорий.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Миссионерство и христианизация. Межэтнические отношения. Формирование многонациональной элиты.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Изменения в картине мира человека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европейской</w:t>
      </w:r>
      <w:proofErr w:type="gramEnd"/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54" w:bottom="31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культуры в быт высших слоев населения страны.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Солари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Алевиз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Фрязин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Петрок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Парсунная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российской культуре.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Симеон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Развитие образования и научных знаний. Школы при Аптекарском и Посольском приказах.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«Синопсис» Иннокентия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Гизеля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первое учебное пособие по истории.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5681C" w:rsidRPr="00EC3763" w:rsidRDefault="00A278E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proofErr w:type="gramEnd"/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Век Просвещения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Д’Аламбер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Монархии в Европе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абсолютные и парламентские монархии. Просвещенный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фабрик, замена ручного труда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машинным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Луддизм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Габсбургская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монархия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Правление Марии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Терезии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Иосифа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Государства Пиренейского полуострова.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Попытки проведения реформ в Португалии.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Управление колониальными владениями Испании и Португалии в Южной Америке. Недовольство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46" w:bottom="39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населения колоний политикой метрополий.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Британские колонии в Северной Америке: борьба за независимость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Создание английских колоний на американской земле. Состав европейских переселенцев.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Дж. Вашингтона. Принятие Декларации независимости (1776). Перелом в войне и ее завершение.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Поддержка колонистов со стороны России. Итоги Войны за независимость. Конституция (1787).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«Отцы-основатели». Билль о правах (1791). Значение завоевания североамериканскими штатами независимости.</w:t>
      </w:r>
    </w:p>
    <w:p w:rsidR="00B5681C" w:rsidRPr="00EC3763" w:rsidRDefault="00A278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Французская революция конца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Вареннский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Террор. Отказ от основ «старого мира»: культ разума, борьба против церкви, новый календарь.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Термидорианский переворот (27 июля 1794 г.). Учреждение Директории. Наполеон Бонапарт.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переворот 18—19 брюмера (ноябрь 1799 г.). Установление режима консульства. Итоги и значение революции.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Европейская культура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B5681C" w:rsidRPr="00EC3763" w:rsidRDefault="00A278E6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Северная война (1700—1721). Династические войны «за наследство». Семилетняя война (1756—1763). Разделы Речи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Индия. Ослабление империи Великих Моголов. Борьба европейцев за владения в Индии.</w:t>
      </w:r>
    </w:p>
    <w:p w:rsidR="00B5681C" w:rsidRPr="00EC3763" w:rsidRDefault="00A278E6">
      <w:pPr>
        <w:autoSpaceDE w:val="0"/>
        <w:autoSpaceDN w:val="0"/>
        <w:spacing w:before="70" w:after="0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Утверждение британского владычества. Китай. Империя Цин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Россией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.«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Закрытие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» Китая для иноземцев. Япония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Сегуны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190" w:after="0" w:line="262" w:lineRule="auto"/>
        <w:ind w:left="180" w:right="5616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 w:rsidRPr="00EC3763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СТОРИЯ РОССИИ. РОССИЯ В КОНЦЕ </w:t>
      </w:r>
      <w:r>
        <w:rPr>
          <w:rFonts w:ascii="Times New Roman" w:eastAsia="Times New Roman" w:hAnsi="Times New Roman"/>
          <w:b/>
          <w:color w:val="0F0F50"/>
          <w:sz w:val="24"/>
        </w:rPr>
        <w:t>XVII</w:t>
      </w:r>
      <w:r w:rsidRPr="00EC3763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F0F50"/>
          <w:sz w:val="24"/>
        </w:rPr>
        <w:t>XVIII</w:t>
      </w:r>
      <w:r w:rsidRPr="00EC3763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в.: ОТ ЦАРСТВА К ИМПЕРИИ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36" w:bottom="462" w:left="666" w:header="720" w:footer="720" w:gutter="0"/>
          <w:cols w:space="720" w:equalWidth="0">
            <w:col w:w="1059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эпоху преобразований Петра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Причины и предпосылки преобразований.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Россия и Европа в конце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Хованщина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Экономическая политика.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5681C" w:rsidRPr="00EC3763" w:rsidRDefault="00A278E6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политика.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Табель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Реформы управления.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бюрократизации управления. Генеральный регламент. Санкт-Петербург — новая столица.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Церковная реформа.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Оппозиция реформам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Социальные движения в первой четверти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Восстания в Астрахани, Башкирии, на Дону. Дело царевича Алексея.</w:t>
      </w:r>
    </w:p>
    <w:p w:rsidR="00B5681C" w:rsidRPr="00EC3763" w:rsidRDefault="00A278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Внешняя политика.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Битва при д. Лесной и победа под Полтавой.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Прутский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Гренгам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Ништадтский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Преобразования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 области культуры.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</w:t>
      </w:r>
    </w:p>
    <w:p w:rsidR="00B5681C" w:rsidRPr="00EC3763" w:rsidRDefault="00A278E6">
      <w:pPr>
        <w:autoSpaceDE w:val="0"/>
        <w:autoSpaceDN w:val="0"/>
        <w:spacing w:before="70" w:after="0"/>
        <w:ind w:right="43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нового летоисчисления, гражданского шрифта и гражданской печати. Первая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газет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Ведомости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5681C" w:rsidRPr="00EC3763" w:rsidRDefault="00A278E6">
      <w:pPr>
        <w:autoSpaceDE w:val="0"/>
        <w:autoSpaceDN w:val="0"/>
        <w:spacing w:before="72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 русской культуре.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после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Дворцовые перевороты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Кондици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верховников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» и приход к власти Анны Иоанновны. Кабинет министров. Роль Э. Бирона, А. 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Остермана, А. П.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Волы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Б. Х. Миниха в управлении и политической жизни страны.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Укрепление границ империи на восточной и юго-восточной окраинах.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Переход Младшего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жуза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суверенитет Российской империи. Война с Османской империей.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Елизавете Петровне.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Экономическая и финансовая политика. Деятельность П. 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Шувалова. Создание Дворянского и Купеческого банков. Усиление роли косвенных налогов.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Ликвидация внутренних таможен. Распространение монополий в промышленности и внешней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84" w:bottom="36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торговле. Основание Московского университета. М. В. Ломоносов 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И. Шувалов. Россия в международных конфликтах 1740—1750-х гг. Участие в Семилетней войне.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Петр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Манифест о вольности дворянства. Причины переворота 28 июня 1762 г.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1760—1790-х гг. 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left="180" w:right="1584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Правление Екатерины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Павла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Внутренняя политика Екатерины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Личность императрицы. Идеи Просвещения.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«Просвещенный абсолютизм», его особенности в России. Секуляризация церковных земель.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</w:t>
      </w:r>
    </w:p>
    <w:p w:rsidR="00B5681C" w:rsidRPr="00EC3763" w:rsidRDefault="00A278E6">
      <w:pPr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Национальная политика и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Унификация управления на окраинах империи.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152"/>
        <w:jc w:val="center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Расселение колонистов в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Новороссии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неправославным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Крестьяне: крепостные,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Рябушинские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Гарелины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 Прохоровы, Демидовы и др.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Водно-транспортные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системы: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Вышневолоцкая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 Тихвинская, Мариинская и др. Ярмарки и их роль во внутренней торговле.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Макарьевская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Ирбитская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Свенская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5681C" w:rsidRPr="00EC3763" w:rsidRDefault="00A278E6">
      <w:pPr>
        <w:autoSpaceDE w:val="0"/>
        <w:autoSpaceDN w:val="0"/>
        <w:spacing w:before="72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Обострение социальных противоречий.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Антидворянский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второй половины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в., ее основные задачи. 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Новороссией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юг в 1787 г.</w:t>
      </w:r>
    </w:p>
    <w:p w:rsidR="00B5681C" w:rsidRPr="00EC3763" w:rsidRDefault="00A278E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России в разделах Речи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54" w:bottom="37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Т. Костюшко.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при Павле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Личность Павла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Манифест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5681C" w:rsidRPr="00EC3763" w:rsidRDefault="00A278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2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культура и культура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наука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Российская академия. Е. Р. Дашкова. М. В. Ломоносов и его роль в становлении российской науки и образования.</w:t>
      </w:r>
    </w:p>
    <w:p w:rsidR="00B5681C" w:rsidRPr="00EC3763" w:rsidRDefault="00A278E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Основные педагогические идеи. Воспитание «новой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породы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»л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юдей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Основание воспитательных домов в Санкт-Петербурге и Москве, Института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бл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городных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B5681C" w:rsidRPr="00EC3763" w:rsidRDefault="00A278E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архитектура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Строительство Петербурга, формирование его городского плана.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Новые веяния в изобразительном искусстве в конце столетия.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B5681C" w:rsidRPr="00EC3763" w:rsidRDefault="00A278E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НАЧАЛО ХХ в.</w:t>
      </w:r>
      <w:proofErr w:type="gramEnd"/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700" w:bottom="51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Европа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 начале</w:t>
      </w:r>
      <w:proofErr w:type="gram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Провозглашение империи Наполеона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Антинаполеоновские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 экономика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социальные отношения, политические процессы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Политическое развитие европейских стран в 1815—1840-е гг.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Европейские революции 1830 г. и 1848—1849 гг. Возникновение и распространение марксизма.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Европы и Северной Америки в середине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 — начале ХХ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 Наполеона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: внутренняя и внешняя политика. Активизация колониальной экспансии. Франко-германская война 1870—1871 гг. Парижская коммуна.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Италия.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Кавур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 Дж. Гарибальди.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Германия.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Движение за объединение германских государств. О. Бисмарк. Северогерманский союз.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Центральной и Юго-</w:t>
      </w:r>
      <w:proofErr w:type="spell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ВосточнойЕвропы</w:t>
      </w:r>
      <w:proofErr w:type="spell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Габсбургская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B5681C" w:rsidRPr="00EC3763" w:rsidRDefault="00A278E6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Соединенные Штаты Америки.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Завершение промышленного переворота. Вторая промышленная революция. Индустриализация.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Монополистический капитализм. Технический прогре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сс в пр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омышленности и сельском хозяйстве.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Развитие транспорта и сре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Латинской Америки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ХХ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Туссен-Лувертюр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латифундизм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Проблемы модернизации. Мексиканская революция 1910—1917 гг.: участники, итоги,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72" w:bottom="3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значение.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Азии в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 — начале ХХ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Япония.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Внутренняя и внешняя политика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сегуната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Токугава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«Открытие Японии». Реставрация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Мэйдзи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Китай.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 Цин. «Опиумные войны». Восстание тайпинов. «Открытие» Китая.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Политик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самоусиления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». Восстание «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ихэтуаней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». Революция 1911—1913 гг. Сунь Ятсен.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Османская империя.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Танзимата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Принятие конституции. Младотурецкая революция 1908—1909 гг.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Революция 1905—1911 г. в Иране.</w:t>
      </w:r>
    </w:p>
    <w:p w:rsidR="00B5681C" w:rsidRPr="00EC3763" w:rsidRDefault="00A278E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Индия.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Создание Индийского национального конгресса. Б.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Тилак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 М.К. Ганди.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Народы Африки в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 — начале ХХ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культуры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ХХ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Научные открытия и технические изобретения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в. Революция в физике.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Достижения естествознания и медицины. Развитие философии, психологии и социологии.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Эволюция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стилей в литературе, живописи: классицизм, романтизм, реализм. Импрессионизм. Модернизм. Смена стилей в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архитектуре. Музыкальное и театральное искусство. Рождение кинематографа. Деятели культуры: жизнь и творчество.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Международные конфликты и войны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(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испано-американская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война, русско-японская война, боснийский кризис). Балканские войны.</w:t>
      </w:r>
    </w:p>
    <w:p w:rsidR="00B5681C" w:rsidRPr="00EC3763" w:rsidRDefault="00A278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 (1 ч).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Александровская эпоха: государственный либерализм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Проекты либеральных реформ Александра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Внешняя политика России. Война России с Францией 1805—1807 гг.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Тильзитский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Либеральные и охранительные тенденции во внутренней политике. Польская конституция 1815 г.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Военные поселения. Дворянская оппозиция самодержавию. Тайные организации: Союз спасения,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68" w:bottom="35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Союз благоденствия, Северное и Южное общества. Восстание декабристов 14 декабря 1825 г.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Николаевское самодержавие: государственный консерватизм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Экономическая политика в условиях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политич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Официальная идеология: «православие, самодержавие, народность». Формирование профессиональной бюрократии.</w:t>
      </w:r>
    </w:p>
    <w:p w:rsidR="00B5681C" w:rsidRPr="00EC3763" w:rsidRDefault="00A278E6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5681C" w:rsidRPr="00EC3763" w:rsidRDefault="00A278E6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Культурное пространство империи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478" w:firstLine="180"/>
        <w:jc w:val="both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5681C" w:rsidRPr="00EC3763" w:rsidRDefault="00A278E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России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всесословности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правовом строе страны. Конституционный вопрос.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763">
        <w:rPr>
          <w:lang w:val="ru-RU"/>
        </w:rPr>
        <w:tab/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Многовекторность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1880—1890-х гг. 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«Народное самодержавие» Александра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 Идеология самобытного развития России.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Государственный национализм. Реформы и «контрреформы». Политика консервативной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jc w:val="center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</w:t>
      </w:r>
    </w:p>
    <w:p w:rsidR="00B5681C" w:rsidRPr="00EC3763" w:rsidRDefault="00A278E6">
      <w:pPr>
        <w:autoSpaceDE w:val="0"/>
        <w:autoSpaceDN w:val="0"/>
        <w:spacing w:before="7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Помещичье «оскудение». Социальные типы крестьян и помещиков. Дворяне-предприниматели.</w:t>
      </w:r>
    </w:p>
    <w:p w:rsidR="00B5681C" w:rsidRPr="00EC3763" w:rsidRDefault="00A278E6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и быт народов России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городской культуры.</w:t>
      </w:r>
    </w:p>
    <w:p w:rsidR="00B5681C" w:rsidRPr="00EC3763" w:rsidRDefault="00A278E6">
      <w:pPr>
        <w:autoSpaceDE w:val="0"/>
        <w:autoSpaceDN w:val="0"/>
        <w:spacing w:before="70" w:after="0" w:line="281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Технический прогресс и перемены в повседневной жизни. Развитие транспорта, связи. Рост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Этнокультурный облик империи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Север, Сибирь, Дальний Восток. Средняя Азия. Миссии Русской православной церкви и ее знаменитые миссионеры.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гражданского общества и основные направления общественных движений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интеллигенции. Общественные организации. Благотворительность. Студенческое движение. Рабочее движение. Женское движение.</w:t>
      </w:r>
    </w:p>
    <w:p w:rsidR="00B5681C" w:rsidRPr="00EC3763" w:rsidRDefault="00A278E6">
      <w:pPr>
        <w:autoSpaceDE w:val="0"/>
        <w:autoSpaceDN w:val="0"/>
        <w:spacing w:before="70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Народнические кружки: идеология и практика. Большое общество пропаганды. «Хождение в народ».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«Земля и воля» и ее раскол. «Черный передел» и «Народная воля». Политический терроризм.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Распространение марксизма и формирование социал-демократии. Группа «Освобождение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труда»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.«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Союз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борьбы за освобождение рабочего класса».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съезд РСДРП.</w:t>
      </w:r>
      <w:proofErr w:type="gramEnd"/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на пороге ХХ </w:t>
      </w:r>
      <w:proofErr w:type="gramStart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 пороге нового века: динамика и противоречия развития. Экономический рост. Промышленное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42" w:bottom="35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развитие. Новая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</w:t>
      </w:r>
    </w:p>
    <w:p w:rsidR="00B5681C" w:rsidRPr="00EC3763" w:rsidRDefault="00A278E6">
      <w:pPr>
        <w:autoSpaceDE w:val="0"/>
        <w:autoSpaceDN w:val="0"/>
        <w:spacing w:before="70" w:after="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светской этики и культуры.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в системе международных отношений. Политика на Дальнем Востоке. Русско-японская война 1904—1905 гг. Оборона Порт-Артура.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Цусимское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сражение.</w:t>
      </w:r>
    </w:p>
    <w:p w:rsidR="00B5681C" w:rsidRPr="00EC3763" w:rsidRDefault="00A278E6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Первая российская революция 1905—1907 гг. Начало парламентаризма в России. Николай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окружение. Деятельность В. К. Плеве на посту министра внутренних дел. Оппозиционное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либеральное движение. «Союз освобождения». Банкетная кампания.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Формирование многопартийной системы. Политические партии, массовые движения и их лидеры.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Неонароднические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Правомонархические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партии в борьбе с революцией. Советы и профсоюзы. Декабрьское 1905 г.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вооруженное восстание в Москве. Особенности революционных выступлений в 1906—1907 гг.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Государственную думу.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государственные законы 23 апреля 1906 г. Деятельность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Государственной думы: итоги и уроки.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Незавершенность преобразований и нарастание социальных противоречий.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Государственная дума.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Идейно-политический спектр. Общественный и социальный подъем.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5681C" w:rsidRPr="00EC3763" w:rsidRDefault="00A278E6">
      <w:pPr>
        <w:autoSpaceDE w:val="0"/>
        <w:autoSpaceDN w:val="0"/>
        <w:spacing w:before="72" w:after="0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сезоны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»в</w:t>
      </w:r>
      <w:proofErr w:type="spellEnd"/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Париже. Зарождение российского кинематографа.</w:t>
      </w:r>
    </w:p>
    <w:p w:rsidR="00B5681C" w:rsidRPr="00EC3763" w:rsidRDefault="00A278E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в мировую культуру.</w:t>
      </w:r>
    </w:p>
    <w:p w:rsidR="00B5681C" w:rsidRPr="00EC3763" w:rsidRDefault="00A278E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5681C" w:rsidRPr="00EC3763" w:rsidRDefault="00A278E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96" w:bottom="1218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2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B5681C" w:rsidRPr="00EC3763" w:rsidRDefault="00A278E6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EC3763">
        <w:rPr>
          <w:lang w:val="ru-RU"/>
        </w:rPr>
        <w:tab/>
      </w:r>
      <w:proofErr w:type="spellStart"/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EC376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96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на уровне эмоциональных оценок отношение к поступкам людей прошлого,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316" w:right="698" w:bottom="33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autoSpaceDE w:val="0"/>
        <w:autoSpaceDN w:val="0"/>
        <w:spacing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памятникам культуры.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6" w:after="0" w:line="283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хронологии, работа с хронологией: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Средневековья, определять их принадлежность к веку, историческому периоду;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исторических фактов, работа с фактами: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Средневековья;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исторической картой: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рств в Ср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едние века, о направлениях крупнейших передвижений людей — походов,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завоеваний, колонизаций, о ключевых событиях средневековой истории.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4. </w:t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историческими источниками: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основные виды письменных источников Средневековья (летописи, хроники,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законодательные акты, духовная литература, источники личного происхождения);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авторство, время, место создания источника;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находить в визуальном источнике и вещественном памятнике ключевые символы, образы;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5. </w:t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Историческое описание (реконструкция):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в эпоху Средневековья, их участниках;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6. </w:t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Анализ, объяснение исторических событий, явлений: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  <w:proofErr w:type="gramEnd"/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716" w:bottom="296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90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7. </w:t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каких фактах они основаны;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  <w:proofErr w:type="gramEnd"/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8. </w:t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Применение исторических знаний: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Руси и других стран эпохи Средневековья, необходимость сохранения их в современном мире;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1.</w:t>
      </w:r>
      <w:r w:rsidRPr="00EC3763">
        <w:rPr>
          <w:rFonts w:ascii="Times New Roman" w:eastAsia="Times New Roman" w:hAnsi="Times New Roman"/>
          <w:i/>
          <w:color w:val="0F0F50"/>
          <w:sz w:val="24"/>
          <w:lang w:val="ru-RU"/>
        </w:rPr>
        <w:t xml:space="preserve">Знание хронологии, работа с хронологией: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Нового времени, их хронологические рамки;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определять их принадлежность к части века (половина, треть, четверть);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письменных исторических источников (официальные, личные, литературные и др.);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обстоятельства и цель создания источника, раскрывать его информационную ценность;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поиск информации в тексте письменного источника, визуальных и вещественных памятниках эпохи;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их участниках;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310" w:right="732" w:bottom="440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(ключевые факты биографии, личные качества, деятельность);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образе жизни различных групп населения в России и других странах в раннее Новое время;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в европейских странах;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б) выделять черты сходства и различия.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представленные в учебной литературе; объяснять, на чем основываются отдельные мнения;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 учетом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обстоятельств изучаемой эпохи и в современной шкале ценностей.</w:t>
      </w:r>
      <w:proofErr w:type="gramEnd"/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для времени, когда они п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явились, и для современного общества;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вв. (в том числе на региональном материале).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8" w:after="0"/>
        <w:ind w:right="432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определять их принадлежность к историческому периоду, этапу;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1" w:lineRule="auto"/>
        <w:ind w:right="1008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B5681C" w:rsidRPr="00EC3763" w:rsidRDefault="00A278E6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различать источники официального и личного происхождения, публицистические произведения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702" w:bottom="452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66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/>
        <w:ind w:right="288"/>
        <w:rPr>
          <w:lang w:val="ru-RU"/>
        </w:rPr>
      </w:pP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(называть их основные виды, информационные особенности);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назначение исторического источника, раскрывать его информационную ценность;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в., их участниках;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на основе информации учебника и дополнительных материалов;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изменений, происшедших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е) революций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б) систематизировать объяснение причин и следствий событий, представленное в нескольких текстах;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 описаниях событий и личностей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2" w:after="0" w:line="281" w:lineRule="auto"/>
        <w:ind w:right="720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европейские влияния и национальные традиции, показывать на примерах;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 том числе на региональном материале).</w:t>
      </w:r>
    </w:p>
    <w:p w:rsidR="00B5681C" w:rsidRPr="00EC3763" w:rsidRDefault="00A278E6">
      <w:pPr>
        <w:autoSpaceDE w:val="0"/>
        <w:autoSpaceDN w:val="0"/>
        <w:spacing w:before="262" w:after="0" w:line="230" w:lineRule="auto"/>
        <w:rPr>
          <w:lang w:val="ru-RU"/>
        </w:rPr>
      </w:pPr>
      <w:r w:rsidRPr="00EC3763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выделять этапы (периоды) в развитии ключевых событий и процессов;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на основе анализа причинно-следственных связей.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86" w:right="678" w:bottom="296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90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>2.Знание исторических фактов, работа с фактами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составлять систематические таблицы.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  <w:proofErr w:type="gramEnd"/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политических партий, статистические данные;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из разных письменных, визуальных и вещественных источников;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различать в тексте письменных источников факты и интерпретации событий прошлого.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 использованием визуальных материалов (устно, письменно в форме короткого эссе, презентации);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 с описанием и оценкой их деятельности (сообщение, презентация, эссе);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—начале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в., показывая изменения, происшедшие в течение рассматриваемого периода;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истории; соотносить общие понятия и факты;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в) определять и объяснять свое отношение к существующим трактовкам причин и следствий исторических событий;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310" w:right="708" w:bottom="416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B5681C" w:rsidRPr="00EC3763" w:rsidRDefault="00B5681C">
      <w:pPr>
        <w:autoSpaceDE w:val="0"/>
        <w:autoSpaceDN w:val="0"/>
        <w:spacing w:after="78" w:line="220" w:lineRule="exact"/>
        <w:rPr>
          <w:lang w:val="ru-RU"/>
        </w:rPr>
      </w:pPr>
    </w:p>
    <w:p w:rsidR="00B5681C" w:rsidRPr="00EC3763" w:rsidRDefault="00A278E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в., объяснять, что могло лежать в их основе; </w:t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5681C" w:rsidRPr="00EC3763" w:rsidRDefault="00A278E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C3763">
        <w:rPr>
          <w:lang w:val="ru-RU"/>
        </w:rPr>
        <w:tab/>
      </w:r>
      <w:proofErr w:type="gramStart"/>
      <w:r w:rsidRPr="00EC37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в., объяснять, в чем заключалось их значение для времени их создания и для современного общества;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в. (в том числе на региональном материале);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763">
        <w:rPr>
          <w:lang w:val="ru-RU"/>
        </w:rPr>
        <w:br/>
      </w:r>
      <w:r w:rsidRPr="00EC3763">
        <w:rPr>
          <w:lang w:val="ru-RU"/>
        </w:rPr>
        <w:tab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объяснять, в чем состоит наследие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</w:t>
      </w:r>
      <w:r w:rsidRPr="00EC3763">
        <w:rPr>
          <w:lang w:val="ru-RU"/>
        </w:rPr>
        <w:br/>
      </w:r>
      <w:r w:rsidRPr="00EC3763">
        <w:rPr>
          <w:rFonts w:ascii="Times New Roman" w:eastAsia="Times New Roman" w:hAnsi="Times New Roman"/>
          <w:color w:val="000000"/>
          <w:sz w:val="24"/>
          <w:lang w:val="ru-RU"/>
        </w:rPr>
        <w:t>обсуждениях.</w:t>
      </w:r>
    </w:p>
    <w:p w:rsidR="00B5681C" w:rsidRDefault="00B5681C">
      <w:pPr>
        <w:rPr>
          <w:lang w:val="ru-RU"/>
        </w:rPr>
      </w:pPr>
    </w:p>
    <w:p w:rsidR="00381073" w:rsidRDefault="00381073">
      <w:pPr>
        <w:rPr>
          <w:lang w:val="ru-RU"/>
        </w:rPr>
      </w:pPr>
    </w:p>
    <w:p w:rsidR="00381073" w:rsidRPr="00381073" w:rsidRDefault="0038107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3810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381073" w:rsidRPr="00381073" w:rsidRDefault="0038107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5 класс</w:t>
      </w:r>
    </w:p>
    <w:p w:rsidR="00381073" w:rsidRPr="00381073" w:rsidRDefault="0038107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</w:p>
    <w:tbl>
      <w:tblPr>
        <w:tblStyle w:val="aff0"/>
        <w:tblW w:w="10780" w:type="dxa"/>
        <w:tblLook w:val="04A0" w:firstRow="1" w:lastRow="0" w:firstColumn="1" w:lastColumn="0" w:noHBand="0" w:noVBand="1"/>
      </w:tblPr>
      <w:tblGrid>
        <w:gridCol w:w="816"/>
        <w:gridCol w:w="6370"/>
        <w:gridCol w:w="3594"/>
      </w:tblGrid>
      <w:tr w:rsidR="00E8505D" w:rsidTr="009E7093">
        <w:trPr>
          <w:trHeight w:val="526"/>
        </w:trPr>
        <w:tc>
          <w:tcPr>
            <w:tcW w:w="816" w:type="dxa"/>
          </w:tcPr>
          <w:p w:rsidR="00E8505D" w:rsidRPr="00381073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810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810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6370" w:type="dxa"/>
          </w:tcPr>
          <w:p w:rsidR="00E8505D" w:rsidRPr="00381073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          </w:t>
            </w:r>
            <w:r w:rsidRPr="0038107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94" w:type="dxa"/>
          </w:tcPr>
          <w:p w:rsidR="00E8505D" w:rsidRPr="00381073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0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8505D" w:rsidTr="009E7093">
        <w:trPr>
          <w:trHeight w:val="269"/>
        </w:trPr>
        <w:tc>
          <w:tcPr>
            <w:tcW w:w="10780" w:type="dxa"/>
            <w:gridSpan w:val="3"/>
          </w:tcPr>
          <w:p w:rsidR="00E8505D" w:rsidRPr="00BC4237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2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Введение</w:t>
            </w: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BC4237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370" w:type="dxa"/>
          </w:tcPr>
          <w:p w:rsidR="00E8505D" w:rsidRPr="00BC4237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594" w:type="dxa"/>
          </w:tcPr>
          <w:p w:rsidR="00E8505D" w:rsidRPr="00BC4237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8505D" w:rsidTr="009E7093">
        <w:trPr>
          <w:trHeight w:val="269"/>
        </w:trPr>
        <w:tc>
          <w:tcPr>
            <w:tcW w:w="7186" w:type="dxa"/>
            <w:gridSpan w:val="2"/>
          </w:tcPr>
          <w:p w:rsidR="00E8505D" w:rsidRPr="00BC4237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4" w:type="dxa"/>
          </w:tcPr>
          <w:p w:rsidR="00E8505D" w:rsidRPr="00BC4237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2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8505D" w:rsidTr="009E7093">
        <w:trPr>
          <w:trHeight w:val="269"/>
        </w:trPr>
        <w:tc>
          <w:tcPr>
            <w:tcW w:w="10780" w:type="dxa"/>
            <w:gridSpan w:val="3"/>
          </w:tcPr>
          <w:p w:rsidR="00E8505D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Первобытность</w:t>
            </w:r>
          </w:p>
        </w:tc>
      </w:tr>
      <w:tr w:rsidR="00E8505D" w:rsidTr="009E7093">
        <w:trPr>
          <w:trHeight w:val="257"/>
        </w:trPr>
        <w:tc>
          <w:tcPr>
            <w:tcW w:w="816" w:type="dxa"/>
          </w:tcPr>
          <w:p w:rsidR="00E8505D" w:rsidRPr="00CA5106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6370" w:type="dxa"/>
          </w:tcPr>
          <w:p w:rsidR="00E8505D" w:rsidRPr="00CA5106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Первобытность</w:t>
            </w:r>
          </w:p>
        </w:tc>
        <w:tc>
          <w:tcPr>
            <w:tcW w:w="3594" w:type="dxa"/>
          </w:tcPr>
          <w:p w:rsidR="00E8505D" w:rsidRPr="00CA5106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8505D" w:rsidTr="009E7093">
        <w:trPr>
          <w:trHeight w:val="269"/>
        </w:trPr>
        <w:tc>
          <w:tcPr>
            <w:tcW w:w="7186" w:type="dxa"/>
            <w:gridSpan w:val="2"/>
          </w:tcPr>
          <w:p w:rsidR="00E8505D" w:rsidRPr="00CA5106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4" w:type="dxa"/>
          </w:tcPr>
          <w:p w:rsidR="00E8505D" w:rsidRPr="00CA5106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8505D" w:rsidTr="009E7093">
        <w:trPr>
          <w:trHeight w:val="674"/>
        </w:trPr>
        <w:tc>
          <w:tcPr>
            <w:tcW w:w="7186" w:type="dxa"/>
            <w:gridSpan w:val="2"/>
          </w:tcPr>
          <w:p w:rsidR="00E8505D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51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Древний Восток</w:t>
            </w:r>
          </w:p>
        </w:tc>
        <w:tc>
          <w:tcPr>
            <w:tcW w:w="3594" w:type="dxa"/>
          </w:tcPr>
          <w:p w:rsidR="00E8505D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CA5106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5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6370" w:type="dxa"/>
          </w:tcPr>
          <w:p w:rsidR="00E8505D" w:rsidRPr="00CA5106" w:rsidRDefault="00E8505D" w:rsidP="00CA51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Египет</w:t>
            </w:r>
          </w:p>
        </w:tc>
        <w:tc>
          <w:tcPr>
            <w:tcW w:w="3594" w:type="dxa"/>
          </w:tcPr>
          <w:p w:rsidR="00E8505D" w:rsidRPr="00E8505D" w:rsidRDefault="00E8505D" w:rsidP="00CA51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E8505D" w:rsidTr="009E7093">
        <w:trPr>
          <w:trHeight w:val="257"/>
        </w:trPr>
        <w:tc>
          <w:tcPr>
            <w:tcW w:w="816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6370" w:type="dxa"/>
          </w:tcPr>
          <w:p w:rsidR="00E8505D" w:rsidRPr="00CA5106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цивилизации Месопотамии</w:t>
            </w:r>
          </w:p>
        </w:tc>
        <w:tc>
          <w:tcPr>
            <w:tcW w:w="3594" w:type="dxa"/>
          </w:tcPr>
          <w:p w:rsidR="00E8505D" w:rsidRPr="00E8505D" w:rsidRDefault="00E8505D" w:rsidP="00CA51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370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Восточное Средиземноморье в древности</w:t>
            </w:r>
          </w:p>
        </w:tc>
        <w:tc>
          <w:tcPr>
            <w:tcW w:w="3594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6370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Персидская держава</w:t>
            </w:r>
          </w:p>
        </w:tc>
        <w:tc>
          <w:tcPr>
            <w:tcW w:w="3594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6370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Древняя Индия</w:t>
            </w:r>
          </w:p>
        </w:tc>
        <w:tc>
          <w:tcPr>
            <w:tcW w:w="3594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6370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Китай</w:t>
            </w:r>
          </w:p>
        </w:tc>
        <w:tc>
          <w:tcPr>
            <w:tcW w:w="3594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8505D" w:rsidTr="009E7093">
        <w:trPr>
          <w:trHeight w:val="269"/>
        </w:trPr>
        <w:tc>
          <w:tcPr>
            <w:tcW w:w="7186" w:type="dxa"/>
            <w:gridSpan w:val="2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4" w:type="dxa"/>
          </w:tcPr>
          <w:p w:rsidR="00E8505D" w:rsidRPr="00E8505D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E8505D" w:rsidTr="009E7093">
        <w:trPr>
          <w:trHeight w:val="257"/>
        </w:trPr>
        <w:tc>
          <w:tcPr>
            <w:tcW w:w="7186" w:type="dxa"/>
            <w:gridSpan w:val="2"/>
          </w:tcPr>
          <w:p w:rsidR="00E8505D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5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Древняя Греция. Эллинизм</w:t>
            </w:r>
          </w:p>
        </w:tc>
        <w:tc>
          <w:tcPr>
            <w:tcW w:w="3594" w:type="dxa"/>
          </w:tcPr>
          <w:p w:rsidR="00E8505D" w:rsidRDefault="00E85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6370" w:type="dxa"/>
          </w:tcPr>
          <w:p w:rsidR="00E8505D" w:rsidRPr="009E7093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Греческие полисы</w:t>
            </w:r>
          </w:p>
        </w:tc>
        <w:tc>
          <w:tcPr>
            <w:tcW w:w="3594" w:type="dxa"/>
          </w:tcPr>
          <w:p w:rsidR="00E8505D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8505D" w:rsidTr="009E7093">
        <w:trPr>
          <w:trHeight w:val="269"/>
        </w:trPr>
        <w:tc>
          <w:tcPr>
            <w:tcW w:w="816" w:type="dxa"/>
          </w:tcPr>
          <w:p w:rsidR="00E8505D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6370" w:type="dxa"/>
          </w:tcPr>
          <w:p w:rsidR="00E8505D" w:rsidRPr="009E7093" w:rsidRDefault="009E7093" w:rsidP="00812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Древняя Греция</w:t>
            </w:r>
          </w:p>
        </w:tc>
        <w:tc>
          <w:tcPr>
            <w:tcW w:w="3594" w:type="dxa"/>
          </w:tcPr>
          <w:p w:rsidR="00E8505D" w:rsidRPr="009E7093" w:rsidRDefault="009E7093" w:rsidP="00812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8505D" w:rsidTr="009E7093">
        <w:trPr>
          <w:trHeight w:val="403"/>
        </w:trPr>
        <w:tc>
          <w:tcPr>
            <w:tcW w:w="816" w:type="dxa"/>
          </w:tcPr>
          <w:p w:rsidR="00E8505D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6370" w:type="dxa"/>
          </w:tcPr>
          <w:p w:rsidR="00E8505D" w:rsidRPr="009E7093" w:rsidRDefault="00E85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Македонские завоевания. Эллинизм</w:t>
            </w:r>
          </w:p>
        </w:tc>
        <w:tc>
          <w:tcPr>
            <w:tcW w:w="3594" w:type="dxa"/>
          </w:tcPr>
          <w:p w:rsidR="00E8505D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BC4237" w:rsidRPr="00381073" w:rsidRDefault="00BC4237" w:rsidP="00BC423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1073" w:rsidRDefault="003810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377"/>
        <w:gridCol w:w="3598"/>
      </w:tblGrid>
      <w:tr w:rsidR="009E7093" w:rsidTr="007C61F4">
        <w:tc>
          <w:tcPr>
            <w:tcW w:w="817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6377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Македонские завоевания. Эллинизм</w:t>
            </w:r>
          </w:p>
        </w:tc>
        <w:tc>
          <w:tcPr>
            <w:tcW w:w="3598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E7093" w:rsidTr="007C61F4">
        <w:tc>
          <w:tcPr>
            <w:tcW w:w="7194" w:type="dxa"/>
            <w:gridSpan w:val="2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E7093" w:rsidTr="007C61F4">
        <w:tc>
          <w:tcPr>
            <w:tcW w:w="7194" w:type="dxa"/>
            <w:gridSpan w:val="2"/>
          </w:tcPr>
          <w:p w:rsidR="009E7093" w:rsidRDefault="009E70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Древний Рим</w:t>
            </w:r>
          </w:p>
        </w:tc>
        <w:tc>
          <w:tcPr>
            <w:tcW w:w="3598" w:type="dxa"/>
          </w:tcPr>
          <w:p w:rsidR="009E7093" w:rsidRDefault="009E70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E7093" w:rsidTr="007C61F4">
        <w:tc>
          <w:tcPr>
            <w:tcW w:w="817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6377" w:type="dxa"/>
          </w:tcPr>
          <w:p w:rsidR="009E7093" w:rsidRPr="000A44D7" w:rsidRDefault="009E7093" w:rsidP="00435B05">
            <w:pPr>
              <w:autoSpaceDE w:val="0"/>
              <w:autoSpaceDN w:val="0"/>
              <w:spacing w:before="76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Возникновение</w:t>
            </w:r>
            <w:proofErr w:type="spellEnd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Римского</w:t>
            </w:r>
            <w:proofErr w:type="spellEnd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3598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E7093" w:rsidTr="007C61F4">
        <w:tc>
          <w:tcPr>
            <w:tcW w:w="817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6377" w:type="dxa"/>
          </w:tcPr>
          <w:p w:rsidR="009E7093" w:rsidRPr="000A44D7" w:rsidRDefault="009E7093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Римские</w:t>
            </w:r>
            <w:proofErr w:type="spellEnd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завоевания</w:t>
            </w:r>
            <w:proofErr w:type="spellEnd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3598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E7093" w:rsidTr="007C61F4">
        <w:tc>
          <w:tcPr>
            <w:tcW w:w="817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6377" w:type="dxa"/>
          </w:tcPr>
          <w:p w:rsidR="009E7093" w:rsidRPr="000A44D7" w:rsidRDefault="009E7093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3598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E7093" w:rsidTr="007C61F4">
        <w:tc>
          <w:tcPr>
            <w:tcW w:w="817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6377" w:type="dxa"/>
          </w:tcPr>
          <w:p w:rsidR="009E7093" w:rsidRPr="000A44D7" w:rsidRDefault="009E7093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3598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E7093" w:rsidTr="007C61F4">
        <w:tc>
          <w:tcPr>
            <w:tcW w:w="817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6377" w:type="dxa"/>
          </w:tcPr>
          <w:p w:rsidR="009E7093" w:rsidRPr="000A44D7" w:rsidRDefault="009E7093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Древнего</w:t>
            </w:r>
            <w:proofErr w:type="spellEnd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A44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3598" w:type="dxa"/>
          </w:tcPr>
          <w:p w:rsidR="009E7093" w:rsidRPr="009E7093" w:rsidRDefault="009E70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A44D7" w:rsidTr="007C61F4">
        <w:tc>
          <w:tcPr>
            <w:tcW w:w="7194" w:type="dxa"/>
            <w:gridSpan w:val="2"/>
          </w:tcPr>
          <w:p w:rsidR="000A44D7" w:rsidRPr="000A44D7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0A44D7" w:rsidRPr="000A44D7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A44D7" w:rsidTr="007C61F4">
        <w:tc>
          <w:tcPr>
            <w:tcW w:w="7194" w:type="dxa"/>
            <w:gridSpan w:val="2"/>
          </w:tcPr>
          <w:p w:rsidR="000A44D7" w:rsidRDefault="000A44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44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6. Обобщение</w:t>
            </w:r>
          </w:p>
        </w:tc>
        <w:tc>
          <w:tcPr>
            <w:tcW w:w="3598" w:type="dxa"/>
          </w:tcPr>
          <w:p w:rsidR="000A44D7" w:rsidRDefault="000A44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A44D7" w:rsidTr="007C61F4">
        <w:trPr>
          <w:trHeight w:val="110"/>
        </w:trPr>
        <w:tc>
          <w:tcPr>
            <w:tcW w:w="817" w:type="dxa"/>
          </w:tcPr>
          <w:p w:rsidR="000A44D7" w:rsidRPr="000A44D7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6377" w:type="dxa"/>
          </w:tcPr>
          <w:p w:rsidR="000A44D7" w:rsidRPr="000A44D7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3598" w:type="dxa"/>
          </w:tcPr>
          <w:p w:rsidR="000A44D7" w:rsidRPr="000A44D7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A44D7" w:rsidTr="007C61F4">
        <w:tc>
          <w:tcPr>
            <w:tcW w:w="817" w:type="dxa"/>
          </w:tcPr>
          <w:p w:rsidR="000A44D7" w:rsidRDefault="000A44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7" w:type="dxa"/>
          </w:tcPr>
          <w:p w:rsidR="000A44D7" w:rsidRPr="000A44D7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Иотого</w:t>
            </w:r>
            <w:proofErr w:type="spellEnd"/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разделу</w:t>
            </w:r>
          </w:p>
        </w:tc>
        <w:tc>
          <w:tcPr>
            <w:tcW w:w="3598" w:type="dxa"/>
          </w:tcPr>
          <w:p w:rsidR="000A44D7" w:rsidRPr="007C61F4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A44D7" w:rsidTr="007C61F4">
        <w:tc>
          <w:tcPr>
            <w:tcW w:w="817" w:type="dxa"/>
          </w:tcPr>
          <w:p w:rsidR="000A44D7" w:rsidRDefault="000A44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7" w:type="dxa"/>
          </w:tcPr>
          <w:p w:rsidR="000A44D7" w:rsidRPr="000A44D7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598" w:type="dxa"/>
          </w:tcPr>
          <w:p w:rsidR="000A44D7" w:rsidRPr="007C61F4" w:rsidRDefault="000A4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7C61F4" w:rsidRPr="007C61F4" w:rsidRDefault="007C61F4" w:rsidP="007C61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</w:t>
      </w:r>
      <w:r w:rsidRPr="007C61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7C61F4" w:rsidRDefault="007C61F4" w:rsidP="007C61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6 </w:t>
      </w:r>
      <w:r w:rsidRPr="007C61F4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7C61F4" w:rsidRPr="00377451" w:rsidRDefault="007C61F4" w:rsidP="007C61F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377"/>
        <w:gridCol w:w="3598"/>
      </w:tblGrid>
      <w:tr w:rsidR="007C61F4" w:rsidRPr="00377451" w:rsidTr="00484CA5">
        <w:tc>
          <w:tcPr>
            <w:tcW w:w="7194" w:type="dxa"/>
            <w:gridSpan w:val="2"/>
          </w:tcPr>
          <w:p w:rsidR="007C61F4" w:rsidRPr="00377451" w:rsidRDefault="007C61F4" w:rsidP="007C61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 Введение</w:t>
            </w:r>
          </w:p>
        </w:tc>
        <w:tc>
          <w:tcPr>
            <w:tcW w:w="3598" w:type="dxa"/>
          </w:tcPr>
          <w:p w:rsidR="007C61F4" w:rsidRPr="00377451" w:rsidRDefault="007C61F4" w:rsidP="007C61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C61F4" w:rsidTr="007C61F4">
        <w:tc>
          <w:tcPr>
            <w:tcW w:w="817" w:type="dxa"/>
          </w:tcPr>
          <w:p w:rsidR="007C61F4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377" w:type="dxa"/>
          </w:tcPr>
          <w:p w:rsidR="007C61F4" w:rsidRDefault="007C61F4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598" w:type="dxa"/>
          </w:tcPr>
          <w:p w:rsidR="007C61F4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61F4" w:rsidTr="00E1757E">
        <w:tc>
          <w:tcPr>
            <w:tcW w:w="7194" w:type="dxa"/>
            <w:gridSpan w:val="2"/>
          </w:tcPr>
          <w:p w:rsidR="007C61F4" w:rsidRDefault="007C61F4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1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7C61F4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6377" w:type="dxa"/>
          </w:tcPr>
          <w:p w:rsidR="00663FAA" w:rsidRPr="00663FAA" w:rsidRDefault="00663FAA" w:rsidP="00C105C7">
            <w:pPr>
              <w:rPr>
                <w:lang w:val="ru-RU"/>
              </w:rPr>
            </w:pPr>
            <w:r w:rsidRPr="00663FAA">
              <w:rPr>
                <w:lang w:val="ru-RU"/>
              </w:rPr>
              <w:t>Народы Европы в раннее Средневековье</w:t>
            </w:r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4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6377" w:type="dxa"/>
          </w:tcPr>
          <w:p w:rsidR="00663FAA" w:rsidRPr="00663FAA" w:rsidRDefault="00663FAA" w:rsidP="00C105C7">
            <w:pPr>
              <w:rPr>
                <w:lang w:val="ru-RU"/>
              </w:rPr>
            </w:pPr>
            <w:r w:rsidRPr="00663FAA">
              <w:rPr>
                <w:lang w:val="ru-RU"/>
              </w:rPr>
              <w:t xml:space="preserve">Византийская империя в </w:t>
            </w:r>
            <w:r w:rsidRPr="00EE240C">
              <w:t>VI</w:t>
            </w:r>
            <w:r w:rsidRPr="00663FAA">
              <w:rPr>
                <w:lang w:val="ru-RU"/>
              </w:rPr>
              <w:t>—</w:t>
            </w:r>
            <w:r w:rsidRPr="00EE240C">
              <w:t>XI</w:t>
            </w:r>
            <w:r w:rsidRPr="00663FAA">
              <w:rPr>
                <w:lang w:val="ru-RU"/>
              </w:rPr>
              <w:t xml:space="preserve"> вв.</w:t>
            </w:r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2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6377" w:type="dxa"/>
          </w:tcPr>
          <w:p w:rsidR="00663FAA" w:rsidRPr="00663FAA" w:rsidRDefault="00663FAA" w:rsidP="00C105C7">
            <w:pPr>
              <w:rPr>
                <w:lang w:val="ru-RU"/>
              </w:rPr>
            </w:pPr>
            <w:r w:rsidRPr="00663FAA">
              <w:rPr>
                <w:lang w:val="ru-RU"/>
              </w:rPr>
              <w:t xml:space="preserve">Арабы в </w:t>
            </w:r>
            <w:r w:rsidRPr="00EE240C">
              <w:t>VI</w:t>
            </w:r>
            <w:r w:rsidRPr="00663FAA">
              <w:rPr>
                <w:lang w:val="ru-RU"/>
              </w:rPr>
              <w:t>—Х</w:t>
            </w:r>
            <w:r w:rsidRPr="00EE240C">
              <w:t>I</w:t>
            </w:r>
            <w:r w:rsidRPr="00663FAA">
              <w:rPr>
                <w:lang w:val="ru-RU"/>
              </w:rPr>
              <w:t xml:space="preserve"> вв.</w:t>
            </w:r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2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6377" w:type="dxa"/>
          </w:tcPr>
          <w:p w:rsidR="00663FAA" w:rsidRPr="00EE240C" w:rsidRDefault="00663FAA" w:rsidP="00C105C7">
            <w:proofErr w:type="spellStart"/>
            <w:r w:rsidRPr="00EE240C">
              <w:t>Средневековое</w:t>
            </w:r>
            <w:proofErr w:type="spellEnd"/>
            <w:r w:rsidRPr="00EE240C">
              <w:t xml:space="preserve"> </w:t>
            </w:r>
            <w:proofErr w:type="spellStart"/>
            <w:r w:rsidRPr="00EE240C">
              <w:t>европейское</w:t>
            </w:r>
            <w:proofErr w:type="spellEnd"/>
            <w:r w:rsidRPr="00EE240C">
              <w:t xml:space="preserve"> </w:t>
            </w:r>
            <w:proofErr w:type="spellStart"/>
            <w:r w:rsidRPr="00EE240C">
              <w:t>общество</w:t>
            </w:r>
            <w:proofErr w:type="spellEnd"/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3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6377" w:type="dxa"/>
          </w:tcPr>
          <w:p w:rsidR="00663FAA" w:rsidRPr="00663FAA" w:rsidRDefault="00663FAA" w:rsidP="00C105C7">
            <w:pPr>
              <w:rPr>
                <w:lang w:val="ru-RU"/>
              </w:rPr>
            </w:pPr>
            <w:r w:rsidRPr="00663FAA">
              <w:rPr>
                <w:lang w:val="ru-RU"/>
              </w:rPr>
              <w:t xml:space="preserve">Государства Европы в </w:t>
            </w:r>
            <w:r w:rsidRPr="00EE240C">
              <w:t>XII</w:t>
            </w:r>
            <w:r w:rsidRPr="00663FAA">
              <w:rPr>
                <w:lang w:val="ru-RU"/>
              </w:rPr>
              <w:t>—</w:t>
            </w:r>
            <w:r w:rsidRPr="00EE240C">
              <w:t>XV</w:t>
            </w:r>
            <w:r w:rsidRPr="00663FAA">
              <w:rPr>
                <w:lang w:val="ru-RU"/>
              </w:rPr>
              <w:t xml:space="preserve"> вв.</w:t>
            </w:r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4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6377" w:type="dxa"/>
          </w:tcPr>
          <w:p w:rsidR="00663FAA" w:rsidRPr="00EE240C" w:rsidRDefault="00663FAA" w:rsidP="00C105C7">
            <w:proofErr w:type="spellStart"/>
            <w:r w:rsidRPr="00EE240C">
              <w:t>Культура</w:t>
            </w:r>
            <w:proofErr w:type="spellEnd"/>
            <w:r w:rsidRPr="00EE240C">
              <w:t xml:space="preserve"> </w:t>
            </w:r>
            <w:proofErr w:type="spellStart"/>
            <w:r w:rsidRPr="00EE240C">
              <w:t>средневековой</w:t>
            </w:r>
            <w:proofErr w:type="spellEnd"/>
            <w:r w:rsidRPr="00EE240C">
              <w:t xml:space="preserve"> </w:t>
            </w:r>
            <w:proofErr w:type="spellStart"/>
            <w:r w:rsidRPr="00EE240C">
              <w:t>Европы</w:t>
            </w:r>
            <w:proofErr w:type="spellEnd"/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2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6377" w:type="dxa"/>
          </w:tcPr>
          <w:p w:rsidR="00663FAA" w:rsidRPr="00663FAA" w:rsidRDefault="00663FAA" w:rsidP="00C105C7">
            <w:pPr>
              <w:rPr>
                <w:lang w:val="ru-RU"/>
              </w:rPr>
            </w:pPr>
            <w:r w:rsidRPr="00663FAA">
              <w:rPr>
                <w:lang w:val="ru-RU"/>
              </w:rPr>
              <w:t>Страны Востока в Средние века</w:t>
            </w:r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3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6377" w:type="dxa"/>
          </w:tcPr>
          <w:p w:rsidR="00663FAA" w:rsidRPr="00663FAA" w:rsidRDefault="00663FAA" w:rsidP="00C105C7">
            <w:pPr>
              <w:rPr>
                <w:lang w:val="ru-RU"/>
              </w:rPr>
            </w:pPr>
            <w:r w:rsidRPr="00663FAA">
              <w:rPr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1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6377" w:type="dxa"/>
          </w:tcPr>
          <w:p w:rsidR="00663FAA" w:rsidRPr="00663FAA" w:rsidRDefault="00663FAA" w:rsidP="00C105C7">
            <w:proofErr w:type="spellStart"/>
            <w:r w:rsidRPr="00663FAA">
              <w:t>Обобщение</w:t>
            </w:r>
            <w:proofErr w:type="spellEnd"/>
          </w:p>
        </w:tc>
        <w:tc>
          <w:tcPr>
            <w:tcW w:w="3598" w:type="dxa"/>
          </w:tcPr>
          <w:p w:rsidR="00663FAA" w:rsidRPr="008F00A6" w:rsidRDefault="00663FAA" w:rsidP="00D66003">
            <w:r w:rsidRPr="008F00A6">
              <w:t>1</w:t>
            </w:r>
          </w:p>
        </w:tc>
      </w:tr>
      <w:tr w:rsidR="00663FAA" w:rsidTr="00BD3445">
        <w:tc>
          <w:tcPr>
            <w:tcW w:w="7194" w:type="dxa"/>
            <w:gridSpan w:val="2"/>
          </w:tcPr>
          <w:p w:rsidR="00663FAA" w:rsidRPr="00663FAA" w:rsidRDefault="00663FAA" w:rsidP="00C105C7">
            <w:pPr>
              <w:rPr>
                <w:lang w:val="ru-RU"/>
              </w:rPr>
            </w:pPr>
            <w:r>
              <w:rPr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663FAA" w:rsidRP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663FAA" w:rsidRPr="001534FF" w:rsidTr="000874AE">
        <w:tc>
          <w:tcPr>
            <w:tcW w:w="7194" w:type="dxa"/>
            <w:gridSpan w:val="2"/>
          </w:tcPr>
          <w:p w:rsidR="00663FAA" w:rsidRPr="00663FAA" w:rsidRDefault="00663FAA" w:rsidP="00C105C7">
            <w:pPr>
              <w:rPr>
                <w:b/>
                <w:lang w:val="ru-RU"/>
              </w:rPr>
            </w:pPr>
            <w:r w:rsidRPr="00663FAA">
              <w:rPr>
                <w:b/>
                <w:lang w:val="ru-RU"/>
              </w:rPr>
              <w:t>Раздел 3. История России. От Руси к Российскому государству</w:t>
            </w:r>
          </w:p>
        </w:tc>
        <w:tc>
          <w:tcPr>
            <w:tcW w:w="3598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6377" w:type="dxa"/>
          </w:tcPr>
          <w:p w:rsidR="00663FAA" w:rsidRPr="009153D6" w:rsidRDefault="00663FAA" w:rsidP="00A60743">
            <w:proofErr w:type="spellStart"/>
            <w:r w:rsidRPr="009153D6">
              <w:t>Введение</w:t>
            </w:r>
            <w:proofErr w:type="spellEnd"/>
          </w:p>
        </w:tc>
        <w:tc>
          <w:tcPr>
            <w:tcW w:w="3598" w:type="dxa"/>
          </w:tcPr>
          <w:p w:rsidR="00663FAA" w:rsidRDefault="000B1B50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3FAA" w:rsidRPr="00EB7435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6377" w:type="dxa"/>
          </w:tcPr>
          <w:p w:rsidR="00663FAA" w:rsidRPr="00663FAA" w:rsidRDefault="00663FAA" w:rsidP="00A60743">
            <w:pPr>
              <w:rPr>
                <w:lang w:val="ru-RU"/>
              </w:rPr>
            </w:pPr>
            <w:r w:rsidRPr="00663FAA">
              <w:rPr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9153D6">
              <w:t>I</w:t>
            </w:r>
            <w:r w:rsidRPr="00663FAA">
              <w:rPr>
                <w:lang w:val="ru-RU"/>
              </w:rPr>
              <w:t xml:space="preserve"> тыс. н. э.</w:t>
            </w:r>
          </w:p>
        </w:tc>
        <w:tc>
          <w:tcPr>
            <w:tcW w:w="3598" w:type="dxa"/>
          </w:tcPr>
          <w:p w:rsidR="00663FAA" w:rsidRDefault="00EB7435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377" w:type="dxa"/>
          </w:tcPr>
          <w:p w:rsidR="00663FAA" w:rsidRPr="00663FAA" w:rsidRDefault="00663FAA" w:rsidP="00A60743">
            <w:pPr>
              <w:rPr>
                <w:lang w:val="ru-RU"/>
              </w:rPr>
            </w:pPr>
            <w:r w:rsidRPr="00663FAA">
              <w:rPr>
                <w:lang w:val="ru-RU"/>
              </w:rPr>
              <w:t xml:space="preserve">Русь в </w:t>
            </w:r>
            <w:r w:rsidRPr="009153D6">
              <w:t>IX</w:t>
            </w:r>
            <w:r w:rsidRPr="00663FAA">
              <w:rPr>
                <w:lang w:val="ru-RU"/>
              </w:rPr>
              <w:t xml:space="preserve"> — начале </w:t>
            </w:r>
            <w:r w:rsidRPr="009153D6">
              <w:t>XII</w:t>
            </w:r>
            <w:r w:rsidRPr="00663FAA">
              <w:rPr>
                <w:lang w:val="ru-RU"/>
              </w:rPr>
              <w:t xml:space="preserve"> в.</w:t>
            </w:r>
          </w:p>
        </w:tc>
        <w:tc>
          <w:tcPr>
            <w:tcW w:w="3598" w:type="dxa"/>
          </w:tcPr>
          <w:p w:rsidR="00663FAA" w:rsidRDefault="00EB7435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63FAA" w:rsidRPr="00EB7435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6377" w:type="dxa"/>
          </w:tcPr>
          <w:p w:rsidR="00663FAA" w:rsidRPr="00663FAA" w:rsidRDefault="00663FAA" w:rsidP="00A60743">
            <w:pPr>
              <w:rPr>
                <w:lang w:val="ru-RU"/>
              </w:rPr>
            </w:pPr>
            <w:r w:rsidRPr="00663FAA">
              <w:rPr>
                <w:lang w:val="ru-RU"/>
              </w:rPr>
              <w:t xml:space="preserve">Русь в середине </w:t>
            </w:r>
            <w:r w:rsidRPr="009153D6">
              <w:t>XII</w:t>
            </w:r>
            <w:r w:rsidRPr="00663FAA">
              <w:rPr>
                <w:lang w:val="ru-RU"/>
              </w:rPr>
              <w:t xml:space="preserve"> — начале </w:t>
            </w:r>
            <w:r w:rsidRPr="009153D6">
              <w:t>XIII</w:t>
            </w:r>
            <w:r w:rsidRPr="00663FAA">
              <w:rPr>
                <w:lang w:val="ru-RU"/>
              </w:rPr>
              <w:t xml:space="preserve"> в.</w:t>
            </w:r>
          </w:p>
        </w:tc>
        <w:tc>
          <w:tcPr>
            <w:tcW w:w="3598" w:type="dxa"/>
          </w:tcPr>
          <w:p w:rsidR="00663FAA" w:rsidRDefault="00EB7435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63FAA" w:rsidTr="007C61F4">
        <w:tc>
          <w:tcPr>
            <w:tcW w:w="817" w:type="dxa"/>
          </w:tcPr>
          <w:p w:rsidR="00663FAA" w:rsidRDefault="00663FA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6377" w:type="dxa"/>
          </w:tcPr>
          <w:p w:rsidR="00663FAA" w:rsidRPr="009153D6" w:rsidRDefault="00663FAA" w:rsidP="00A60743">
            <w:proofErr w:type="spellStart"/>
            <w:r w:rsidRPr="009153D6">
              <w:t>Русские</w:t>
            </w:r>
            <w:proofErr w:type="spellEnd"/>
            <w:r w:rsidRPr="009153D6">
              <w:t xml:space="preserve"> </w:t>
            </w:r>
            <w:proofErr w:type="spellStart"/>
            <w:r w:rsidRPr="009153D6">
              <w:t>земли</w:t>
            </w:r>
            <w:proofErr w:type="spellEnd"/>
            <w:r w:rsidRPr="009153D6">
              <w:t xml:space="preserve"> </w:t>
            </w:r>
          </w:p>
        </w:tc>
        <w:tc>
          <w:tcPr>
            <w:tcW w:w="3598" w:type="dxa"/>
          </w:tcPr>
          <w:p w:rsidR="00663FAA" w:rsidRDefault="00EB7435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63FAA" w:rsidTr="007C61F4">
        <w:tc>
          <w:tcPr>
            <w:tcW w:w="817" w:type="dxa"/>
          </w:tcPr>
          <w:p w:rsidR="00663FAA" w:rsidRDefault="000B1B50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6377" w:type="dxa"/>
          </w:tcPr>
          <w:p w:rsidR="00663FAA" w:rsidRPr="000B1B50" w:rsidRDefault="00663FAA" w:rsidP="00F80A64">
            <w:pPr>
              <w:rPr>
                <w:lang w:val="ru-RU"/>
              </w:rPr>
            </w:pPr>
            <w:r w:rsidRPr="000B1B50">
              <w:rPr>
                <w:lang w:val="ru-RU"/>
              </w:rPr>
              <w:t xml:space="preserve">Формирование единого Русского </w:t>
            </w:r>
            <w:r w:rsidR="000B1B50">
              <w:rPr>
                <w:lang w:val="ru-RU"/>
              </w:rPr>
              <w:t xml:space="preserve">государства в </w:t>
            </w:r>
            <w:r w:rsidR="000B1B50" w:rsidRPr="000B1B50">
              <w:rPr>
                <w:lang w:val="ru-RU"/>
              </w:rPr>
              <w:t>XV в.</w:t>
            </w:r>
          </w:p>
        </w:tc>
        <w:tc>
          <w:tcPr>
            <w:tcW w:w="3598" w:type="dxa"/>
          </w:tcPr>
          <w:p w:rsidR="00663FAA" w:rsidRDefault="000B1B50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63FAA" w:rsidTr="007C61F4">
        <w:tc>
          <w:tcPr>
            <w:tcW w:w="817" w:type="dxa"/>
          </w:tcPr>
          <w:p w:rsidR="00663FAA" w:rsidRPr="00FE21D7" w:rsidRDefault="00663FAA" w:rsidP="00AC784F">
            <w:r w:rsidRPr="00FE21D7">
              <w:t>3.7.</w:t>
            </w:r>
          </w:p>
        </w:tc>
        <w:tc>
          <w:tcPr>
            <w:tcW w:w="6377" w:type="dxa"/>
          </w:tcPr>
          <w:p w:rsidR="00663FAA" w:rsidRPr="00FE21D7" w:rsidRDefault="00663FAA" w:rsidP="00AC784F">
            <w:proofErr w:type="spellStart"/>
            <w:r w:rsidRPr="00FE21D7">
              <w:t>Обобщение</w:t>
            </w:r>
            <w:proofErr w:type="spellEnd"/>
          </w:p>
        </w:tc>
        <w:tc>
          <w:tcPr>
            <w:tcW w:w="3598" w:type="dxa"/>
          </w:tcPr>
          <w:p w:rsidR="00663FAA" w:rsidRDefault="000B1B50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63FAA" w:rsidTr="00123FD2">
        <w:tc>
          <w:tcPr>
            <w:tcW w:w="7194" w:type="dxa"/>
            <w:gridSpan w:val="2"/>
          </w:tcPr>
          <w:p w:rsidR="00663FAA" w:rsidRDefault="00663FAA" w:rsidP="00AC784F">
            <w:proofErr w:type="spellStart"/>
            <w:r w:rsidRPr="00FE21D7">
              <w:t>Итого</w:t>
            </w:r>
            <w:proofErr w:type="spellEnd"/>
            <w:r w:rsidRPr="00FE21D7">
              <w:t xml:space="preserve"> </w:t>
            </w:r>
            <w:proofErr w:type="spellStart"/>
            <w:r w:rsidRPr="00FE21D7">
              <w:t>по</w:t>
            </w:r>
            <w:proofErr w:type="spellEnd"/>
            <w:r w:rsidRPr="00FE21D7">
              <w:t xml:space="preserve"> </w:t>
            </w:r>
            <w:proofErr w:type="spellStart"/>
            <w:r w:rsidRPr="00FE21D7">
              <w:t>разделу</w:t>
            </w:r>
            <w:proofErr w:type="spellEnd"/>
          </w:p>
        </w:tc>
        <w:tc>
          <w:tcPr>
            <w:tcW w:w="3598" w:type="dxa"/>
          </w:tcPr>
          <w:p w:rsidR="00663FAA" w:rsidRPr="000B1B50" w:rsidRDefault="000B1B50" w:rsidP="00AC784F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0B1B50" w:rsidTr="00382CCE">
        <w:tc>
          <w:tcPr>
            <w:tcW w:w="7194" w:type="dxa"/>
            <w:gridSpan w:val="2"/>
          </w:tcPr>
          <w:p w:rsidR="000B1B50" w:rsidRDefault="000B1B50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598" w:type="dxa"/>
          </w:tcPr>
          <w:p w:rsidR="000B1B50" w:rsidRDefault="000B1B50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0B1B50" w:rsidRPr="000B1B50" w:rsidRDefault="007C61F4" w:rsidP="000B1B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B1B50" w:rsidRPr="000B1B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0B1B5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A27A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7C61F4" w:rsidRPr="007C61F4" w:rsidRDefault="000B1B50" w:rsidP="000B1B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1B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6A27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7C61F4" w:rsidRPr="007C61F4" w:rsidRDefault="007C61F4" w:rsidP="007C61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A27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A27A7" w:rsidRPr="006A27A7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</w:t>
      </w:r>
    </w:p>
    <w:p w:rsidR="00591231" w:rsidRPr="007C61F4" w:rsidRDefault="007C61F4" w:rsidP="007C61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A27A7" w:rsidRPr="006A27A7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6A27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7</w:t>
      </w:r>
      <w:r w:rsidR="006A27A7" w:rsidRPr="006A27A7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tbl>
      <w:tblPr>
        <w:tblStyle w:val="aff0"/>
        <w:tblW w:w="10792" w:type="dxa"/>
        <w:tblLook w:val="04A0" w:firstRow="1" w:lastRow="0" w:firstColumn="1" w:lastColumn="0" w:noHBand="0" w:noVBand="1"/>
      </w:tblPr>
      <w:tblGrid>
        <w:gridCol w:w="817"/>
        <w:gridCol w:w="6377"/>
        <w:gridCol w:w="3598"/>
      </w:tblGrid>
      <w:tr w:rsidR="006A27A7" w:rsidTr="006A27A7">
        <w:tc>
          <w:tcPr>
            <w:tcW w:w="817" w:type="dxa"/>
          </w:tcPr>
          <w:p w:rsidR="006A27A7" w:rsidRDefault="006A27A7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377" w:type="dxa"/>
          </w:tcPr>
          <w:p w:rsidR="006A27A7" w:rsidRPr="004E637B" w:rsidRDefault="006A27A7" w:rsidP="008C1983">
            <w:proofErr w:type="spellStart"/>
            <w:r w:rsidRPr="004E637B">
              <w:t>Введение</w:t>
            </w:r>
            <w:proofErr w:type="spellEnd"/>
          </w:p>
        </w:tc>
        <w:tc>
          <w:tcPr>
            <w:tcW w:w="3598" w:type="dxa"/>
          </w:tcPr>
          <w:p w:rsidR="006A27A7" w:rsidRDefault="006A27A7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27A7" w:rsidTr="00AB25C3">
        <w:tc>
          <w:tcPr>
            <w:tcW w:w="7194" w:type="dxa"/>
            <w:gridSpan w:val="2"/>
          </w:tcPr>
          <w:p w:rsidR="006A27A7" w:rsidRDefault="006A27A7" w:rsidP="008C1983">
            <w:proofErr w:type="spellStart"/>
            <w:r w:rsidRPr="004E637B">
              <w:t>Итого</w:t>
            </w:r>
            <w:proofErr w:type="spellEnd"/>
            <w:r w:rsidRPr="004E637B">
              <w:t xml:space="preserve"> </w:t>
            </w:r>
            <w:proofErr w:type="spellStart"/>
            <w:r w:rsidRPr="004E637B">
              <w:t>по</w:t>
            </w:r>
            <w:proofErr w:type="spellEnd"/>
            <w:r w:rsidRPr="004E637B">
              <w:t xml:space="preserve"> </w:t>
            </w:r>
            <w:proofErr w:type="spellStart"/>
            <w:r w:rsidRPr="004E637B">
              <w:t>разделу</w:t>
            </w:r>
            <w:proofErr w:type="spellEnd"/>
          </w:p>
        </w:tc>
        <w:tc>
          <w:tcPr>
            <w:tcW w:w="3598" w:type="dxa"/>
          </w:tcPr>
          <w:p w:rsidR="006A27A7" w:rsidRDefault="006A27A7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27A7" w:rsidTr="00A23EEF">
        <w:tc>
          <w:tcPr>
            <w:tcW w:w="7194" w:type="dxa"/>
            <w:gridSpan w:val="2"/>
          </w:tcPr>
          <w:p w:rsidR="006A27A7" w:rsidRPr="0036773B" w:rsidRDefault="0036773B" w:rsidP="003677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77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Всеобщая история. История Нового времени. Конец XV — XVII в.</w:t>
            </w:r>
          </w:p>
        </w:tc>
        <w:tc>
          <w:tcPr>
            <w:tcW w:w="3598" w:type="dxa"/>
          </w:tcPr>
          <w:p w:rsidR="006A27A7" w:rsidRDefault="006A27A7" w:rsidP="00D4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27A7" w:rsidTr="0036773B">
        <w:tc>
          <w:tcPr>
            <w:tcW w:w="817" w:type="dxa"/>
          </w:tcPr>
          <w:p w:rsidR="006A27A7" w:rsidRDefault="006A27A7" w:rsidP="00D4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6377" w:type="dxa"/>
          </w:tcPr>
          <w:p w:rsidR="006A27A7" w:rsidRPr="00080D02" w:rsidRDefault="006A27A7" w:rsidP="004B6CF9">
            <w:proofErr w:type="spellStart"/>
            <w:r w:rsidRPr="00080D02">
              <w:t>Великие</w:t>
            </w:r>
            <w:proofErr w:type="spellEnd"/>
            <w:r w:rsidRPr="00080D02">
              <w:t xml:space="preserve"> </w:t>
            </w:r>
            <w:proofErr w:type="spellStart"/>
            <w:r w:rsidRPr="00080D02">
              <w:t>географические</w:t>
            </w:r>
            <w:proofErr w:type="spellEnd"/>
            <w:r w:rsidRPr="00080D02">
              <w:t xml:space="preserve"> </w:t>
            </w:r>
            <w:proofErr w:type="spellStart"/>
            <w:r w:rsidRPr="00080D02">
              <w:t>открытия</w:t>
            </w:r>
            <w:proofErr w:type="spellEnd"/>
          </w:p>
        </w:tc>
        <w:tc>
          <w:tcPr>
            <w:tcW w:w="3598" w:type="dxa"/>
          </w:tcPr>
          <w:p w:rsidR="006A27A7" w:rsidRDefault="0036773B" w:rsidP="00D4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A27A7" w:rsidTr="0036773B">
        <w:tc>
          <w:tcPr>
            <w:tcW w:w="817" w:type="dxa"/>
          </w:tcPr>
          <w:p w:rsidR="006A27A7" w:rsidRDefault="006A27A7" w:rsidP="00D4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6377" w:type="dxa"/>
          </w:tcPr>
          <w:p w:rsidR="006A27A7" w:rsidRPr="006A27A7" w:rsidRDefault="006A27A7" w:rsidP="004B6CF9">
            <w:pPr>
              <w:rPr>
                <w:lang w:val="ru-RU"/>
              </w:rPr>
            </w:pPr>
            <w:r w:rsidRPr="006A27A7">
              <w:rPr>
                <w:lang w:val="ru-RU"/>
              </w:rPr>
              <w:t xml:space="preserve">Изменения в европейском обществе </w:t>
            </w:r>
            <w:r w:rsidRPr="00080D02">
              <w:t>XVI</w:t>
            </w:r>
            <w:r w:rsidRPr="006A27A7">
              <w:rPr>
                <w:lang w:val="ru-RU"/>
              </w:rPr>
              <w:t>—</w:t>
            </w:r>
            <w:r w:rsidRPr="00080D02">
              <w:t>XVI</w:t>
            </w:r>
            <w:r w:rsidRPr="006A27A7">
              <w:rPr>
                <w:lang w:val="ru-RU"/>
              </w:rPr>
              <w:t xml:space="preserve"> вв.</w:t>
            </w:r>
          </w:p>
        </w:tc>
        <w:tc>
          <w:tcPr>
            <w:tcW w:w="3598" w:type="dxa"/>
          </w:tcPr>
          <w:p w:rsidR="006A27A7" w:rsidRDefault="0036773B" w:rsidP="00D4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A27A7" w:rsidTr="0036773B">
        <w:tc>
          <w:tcPr>
            <w:tcW w:w="817" w:type="dxa"/>
          </w:tcPr>
          <w:p w:rsidR="006A27A7" w:rsidRDefault="0036773B" w:rsidP="00D4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6377" w:type="dxa"/>
          </w:tcPr>
          <w:p w:rsidR="006A27A7" w:rsidRPr="006A27A7" w:rsidRDefault="006A27A7" w:rsidP="004B6CF9">
            <w:pPr>
              <w:rPr>
                <w:lang w:val="ru-RU"/>
              </w:rPr>
            </w:pPr>
            <w:r w:rsidRPr="006A27A7">
              <w:rPr>
                <w:lang w:val="ru-RU"/>
              </w:rPr>
              <w:t xml:space="preserve">Реформация и </w:t>
            </w:r>
            <w:proofErr w:type="spellStart"/>
            <w:r w:rsidRPr="006A27A7">
              <w:rPr>
                <w:lang w:val="ru-RU"/>
              </w:rPr>
              <w:t>контрр</w:t>
            </w:r>
            <w:proofErr w:type="gramStart"/>
            <w:r w:rsidRPr="006A27A7">
              <w:rPr>
                <w:lang w:val="ru-RU"/>
              </w:rPr>
              <w:t>е</w:t>
            </w:r>
            <w:proofErr w:type="spellEnd"/>
            <w:r w:rsidRPr="006A27A7">
              <w:rPr>
                <w:lang w:val="ru-RU"/>
              </w:rPr>
              <w:t>-</w:t>
            </w:r>
            <w:proofErr w:type="gramEnd"/>
            <w:r w:rsidRPr="006A27A7">
              <w:rPr>
                <w:lang w:val="ru-RU"/>
              </w:rPr>
              <w:t xml:space="preserve"> формация в Европе</w:t>
            </w:r>
          </w:p>
        </w:tc>
        <w:tc>
          <w:tcPr>
            <w:tcW w:w="3598" w:type="dxa"/>
          </w:tcPr>
          <w:p w:rsidR="006A27A7" w:rsidRDefault="0036773B" w:rsidP="00D41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A27A7" w:rsidTr="0036773B">
        <w:trPr>
          <w:trHeight w:val="393"/>
        </w:trPr>
        <w:tc>
          <w:tcPr>
            <w:tcW w:w="817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6377" w:type="dxa"/>
          </w:tcPr>
          <w:p w:rsidR="006A27A7" w:rsidRPr="006A27A7" w:rsidRDefault="006A27A7" w:rsidP="004B6CF9">
            <w:pPr>
              <w:rPr>
                <w:lang w:val="ru-RU"/>
              </w:rPr>
            </w:pPr>
            <w:r w:rsidRPr="006A27A7">
              <w:rPr>
                <w:lang w:val="ru-RU"/>
              </w:rPr>
              <w:t xml:space="preserve">Государства Европы в </w:t>
            </w:r>
            <w:r w:rsidRPr="006A27A7">
              <w:t>XVI</w:t>
            </w:r>
            <w:r w:rsidRPr="006A27A7">
              <w:rPr>
                <w:lang w:val="ru-RU"/>
              </w:rPr>
              <w:t xml:space="preserve">— </w:t>
            </w:r>
            <w:r w:rsidRPr="006A27A7">
              <w:t>XVII</w:t>
            </w:r>
            <w:r w:rsidRPr="006A27A7">
              <w:rPr>
                <w:lang w:val="ru-RU"/>
              </w:rPr>
              <w:t xml:space="preserve"> вв.</w:t>
            </w:r>
          </w:p>
        </w:tc>
        <w:tc>
          <w:tcPr>
            <w:tcW w:w="3598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A27A7" w:rsidTr="0036773B">
        <w:tc>
          <w:tcPr>
            <w:tcW w:w="817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6377" w:type="dxa"/>
          </w:tcPr>
          <w:p w:rsidR="006A27A7" w:rsidRPr="006A27A7" w:rsidRDefault="0036773B" w:rsidP="004B6CF9">
            <w:pPr>
              <w:rPr>
                <w:lang w:val="ru-RU"/>
              </w:rPr>
            </w:pPr>
            <w:r w:rsidRPr="0036773B">
              <w:rPr>
                <w:lang w:val="ru-RU"/>
              </w:rPr>
              <w:t>Международные отношения в XVI -XVII вв.</w:t>
            </w:r>
          </w:p>
        </w:tc>
        <w:tc>
          <w:tcPr>
            <w:tcW w:w="3598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A27A7" w:rsidTr="0036773B">
        <w:tc>
          <w:tcPr>
            <w:tcW w:w="817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6377" w:type="dxa"/>
          </w:tcPr>
          <w:p w:rsidR="006A27A7" w:rsidRPr="006A27A7" w:rsidRDefault="0036773B" w:rsidP="004B6CF9">
            <w:pPr>
              <w:rPr>
                <w:lang w:val="ru-RU"/>
              </w:rPr>
            </w:pPr>
            <w:r w:rsidRPr="0036773B">
              <w:rPr>
                <w:lang w:val="ru-RU"/>
              </w:rPr>
              <w:t>Европейская культура в раннее Новое время</w:t>
            </w:r>
          </w:p>
        </w:tc>
        <w:tc>
          <w:tcPr>
            <w:tcW w:w="3598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A27A7" w:rsidTr="0036773B">
        <w:tc>
          <w:tcPr>
            <w:tcW w:w="817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6377" w:type="dxa"/>
          </w:tcPr>
          <w:p w:rsidR="0036773B" w:rsidRPr="0036773B" w:rsidRDefault="0036773B" w:rsidP="0036773B">
            <w:pPr>
              <w:rPr>
                <w:lang w:val="ru-RU"/>
              </w:rPr>
            </w:pPr>
            <w:r w:rsidRPr="0036773B">
              <w:rPr>
                <w:lang w:val="ru-RU"/>
              </w:rPr>
              <w:t>Страны Востока в XVI—</w:t>
            </w:r>
          </w:p>
          <w:p w:rsidR="006A27A7" w:rsidRPr="006A27A7" w:rsidRDefault="0036773B" w:rsidP="0036773B">
            <w:pPr>
              <w:rPr>
                <w:lang w:val="ru-RU"/>
              </w:rPr>
            </w:pPr>
            <w:r w:rsidRPr="0036773B">
              <w:rPr>
                <w:lang w:val="ru-RU"/>
              </w:rPr>
              <w:t>XVII вв.</w:t>
            </w:r>
          </w:p>
        </w:tc>
        <w:tc>
          <w:tcPr>
            <w:tcW w:w="3598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A27A7" w:rsidTr="0036773B">
        <w:tc>
          <w:tcPr>
            <w:tcW w:w="817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6377" w:type="dxa"/>
          </w:tcPr>
          <w:p w:rsidR="006A27A7" w:rsidRPr="006A27A7" w:rsidRDefault="0036773B" w:rsidP="004B6CF9">
            <w:pPr>
              <w:rPr>
                <w:lang w:val="ru-RU"/>
              </w:rPr>
            </w:pPr>
            <w:r>
              <w:rPr>
                <w:lang w:val="ru-RU"/>
              </w:rPr>
              <w:t>Обобщение</w:t>
            </w:r>
          </w:p>
        </w:tc>
        <w:tc>
          <w:tcPr>
            <w:tcW w:w="3598" w:type="dxa"/>
          </w:tcPr>
          <w:p w:rsidR="006A27A7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6773B" w:rsidTr="00462F5F">
        <w:tc>
          <w:tcPr>
            <w:tcW w:w="7194" w:type="dxa"/>
            <w:gridSpan w:val="2"/>
          </w:tcPr>
          <w:p w:rsidR="0036773B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36773B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36773B" w:rsidRPr="001534FF" w:rsidTr="00BC282B">
        <w:tc>
          <w:tcPr>
            <w:tcW w:w="7194" w:type="dxa"/>
            <w:gridSpan w:val="2"/>
          </w:tcPr>
          <w:p w:rsidR="0036773B" w:rsidRPr="0036773B" w:rsidRDefault="0036773B" w:rsidP="007C61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77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История России. Россия в XVI—XVII вв.: от великого </w:t>
            </w:r>
            <w:r w:rsidRPr="003677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княжества к царству</w:t>
            </w:r>
          </w:p>
        </w:tc>
        <w:tc>
          <w:tcPr>
            <w:tcW w:w="3598" w:type="dxa"/>
          </w:tcPr>
          <w:p w:rsidR="0036773B" w:rsidRDefault="0036773B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330F" w:rsidTr="0036773B">
        <w:tc>
          <w:tcPr>
            <w:tcW w:w="817" w:type="dxa"/>
          </w:tcPr>
          <w:p w:rsidR="00C7330F" w:rsidRDefault="00112EC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3.1</w:t>
            </w:r>
          </w:p>
        </w:tc>
        <w:tc>
          <w:tcPr>
            <w:tcW w:w="6377" w:type="dxa"/>
          </w:tcPr>
          <w:p w:rsidR="00C7330F" w:rsidRPr="00F35C00" w:rsidRDefault="00C7330F" w:rsidP="00C14A37">
            <w:proofErr w:type="spellStart"/>
            <w:r w:rsidRPr="00F35C00">
              <w:t>Россия</w:t>
            </w:r>
            <w:proofErr w:type="spellEnd"/>
            <w:r w:rsidRPr="00F35C00">
              <w:t xml:space="preserve"> в XVI в.</w:t>
            </w:r>
          </w:p>
        </w:tc>
        <w:tc>
          <w:tcPr>
            <w:tcW w:w="3598" w:type="dxa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C7330F" w:rsidTr="0036773B">
        <w:tc>
          <w:tcPr>
            <w:tcW w:w="817" w:type="dxa"/>
          </w:tcPr>
          <w:p w:rsidR="00C7330F" w:rsidRDefault="00112EC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6377" w:type="dxa"/>
          </w:tcPr>
          <w:p w:rsidR="00C7330F" w:rsidRPr="00C7330F" w:rsidRDefault="00C7330F" w:rsidP="00C14A37">
            <w:pPr>
              <w:rPr>
                <w:lang w:val="ru-RU"/>
              </w:rPr>
            </w:pPr>
            <w:proofErr w:type="spellStart"/>
            <w:r w:rsidRPr="00F35C00">
              <w:t>Смута</w:t>
            </w:r>
            <w:proofErr w:type="spellEnd"/>
            <w:r w:rsidRPr="00F35C00">
              <w:t xml:space="preserve"> </w:t>
            </w:r>
            <w:r>
              <w:rPr>
                <w:lang w:val="ru-RU"/>
              </w:rPr>
              <w:t>в России</w:t>
            </w:r>
          </w:p>
        </w:tc>
        <w:tc>
          <w:tcPr>
            <w:tcW w:w="3598" w:type="dxa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7330F" w:rsidTr="0036773B">
        <w:tc>
          <w:tcPr>
            <w:tcW w:w="817" w:type="dxa"/>
          </w:tcPr>
          <w:p w:rsidR="00C7330F" w:rsidRDefault="00112EC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377" w:type="dxa"/>
          </w:tcPr>
          <w:p w:rsidR="00C7330F" w:rsidRPr="00C7330F" w:rsidRDefault="00C7330F" w:rsidP="00C7330F">
            <w:pPr>
              <w:rPr>
                <w:lang w:val="ru-RU"/>
              </w:rPr>
            </w:pPr>
            <w:r w:rsidRPr="00C7330F">
              <w:rPr>
                <w:lang w:val="ru-RU"/>
              </w:rPr>
              <w:t xml:space="preserve">Россия </w:t>
            </w:r>
          </w:p>
          <w:p w:rsidR="00C7330F" w:rsidRPr="00C7330F" w:rsidRDefault="00C7330F" w:rsidP="00C7330F">
            <w:pPr>
              <w:rPr>
                <w:lang w:val="ru-RU"/>
              </w:rPr>
            </w:pPr>
            <w:r w:rsidRPr="00C7330F">
              <w:rPr>
                <w:lang w:val="ru-RU"/>
              </w:rPr>
              <w:t>в XVII в.</w:t>
            </w:r>
          </w:p>
        </w:tc>
        <w:tc>
          <w:tcPr>
            <w:tcW w:w="3598" w:type="dxa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C7330F" w:rsidTr="0036773B">
        <w:tc>
          <w:tcPr>
            <w:tcW w:w="817" w:type="dxa"/>
          </w:tcPr>
          <w:p w:rsidR="00C7330F" w:rsidRDefault="00112EC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6377" w:type="dxa"/>
          </w:tcPr>
          <w:p w:rsidR="00C7330F" w:rsidRPr="00C7330F" w:rsidRDefault="00C7330F" w:rsidP="00C14A37">
            <w:pPr>
              <w:rPr>
                <w:lang w:val="ru-RU"/>
              </w:rPr>
            </w:pPr>
            <w:r w:rsidRPr="00C7330F">
              <w:rPr>
                <w:lang w:val="ru-RU"/>
              </w:rPr>
              <w:t>Культурное пространство XVI-XVII вв.</w:t>
            </w:r>
          </w:p>
        </w:tc>
        <w:tc>
          <w:tcPr>
            <w:tcW w:w="3598" w:type="dxa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91231" w:rsidTr="0036773B">
        <w:tc>
          <w:tcPr>
            <w:tcW w:w="817" w:type="dxa"/>
          </w:tcPr>
          <w:p w:rsidR="00591231" w:rsidRDefault="00112EC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6377" w:type="dxa"/>
          </w:tcPr>
          <w:p w:rsidR="00591231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3598" w:type="dxa"/>
          </w:tcPr>
          <w:p w:rsidR="00591231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7330F" w:rsidTr="00512F89">
        <w:tc>
          <w:tcPr>
            <w:tcW w:w="7194" w:type="dxa"/>
            <w:gridSpan w:val="2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C7330F" w:rsidTr="00A1516D">
        <w:tc>
          <w:tcPr>
            <w:tcW w:w="7194" w:type="dxa"/>
            <w:gridSpan w:val="2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598" w:type="dxa"/>
          </w:tcPr>
          <w:p w:rsidR="00C7330F" w:rsidRDefault="00C7330F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7C61F4" w:rsidRPr="007C61F4" w:rsidRDefault="007C61F4" w:rsidP="007C61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C61F4" w:rsidRPr="007C61F4" w:rsidRDefault="007C61F4" w:rsidP="007C61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33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Тематическое планирование </w:t>
      </w:r>
    </w:p>
    <w:p w:rsidR="007C61F4" w:rsidRPr="007C61F4" w:rsidRDefault="007C61F4" w:rsidP="007C61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33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8 </w:t>
      </w:r>
      <w:proofErr w:type="spellStart"/>
      <w:r w:rsidR="00C7330F">
        <w:rPr>
          <w:rFonts w:ascii="Times New Roman" w:hAnsi="Times New Roman" w:cs="Times New Roman"/>
          <w:sz w:val="24"/>
          <w:szCs w:val="24"/>
          <w:lang w:val="ru-RU"/>
        </w:rPr>
        <w:t>классс</w:t>
      </w:r>
      <w:proofErr w:type="spellEnd"/>
    </w:p>
    <w:p w:rsidR="007C61F4" w:rsidRPr="007C61F4" w:rsidRDefault="007C61F4" w:rsidP="007C61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61F4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377"/>
        <w:gridCol w:w="3598"/>
      </w:tblGrid>
      <w:tr w:rsidR="0009339E" w:rsidTr="0063788F">
        <w:tc>
          <w:tcPr>
            <w:tcW w:w="7194" w:type="dxa"/>
            <w:gridSpan w:val="2"/>
          </w:tcPr>
          <w:p w:rsidR="0009339E" w:rsidRDefault="0009339E" w:rsidP="000933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1.Введение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598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39E" w:rsidTr="00C7330F">
        <w:tc>
          <w:tcPr>
            <w:tcW w:w="817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377" w:type="dxa"/>
          </w:tcPr>
          <w:p w:rsidR="0009339E" w:rsidRPr="0009339E" w:rsidRDefault="0009339E" w:rsidP="005A53D4">
            <w:pPr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</w:p>
        </w:tc>
        <w:tc>
          <w:tcPr>
            <w:tcW w:w="3598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9339E" w:rsidTr="00284C33">
        <w:tc>
          <w:tcPr>
            <w:tcW w:w="7194" w:type="dxa"/>
            <w:gridSpan w:val="2"/>
          </w:tcPr>
          <w:p w:rsidR="0009339E" w:rsidRDefault="0009339E" w:rsidP="005A53D4">
            <w:proofErr w:type="spellStart"/>
            <w:r w:rsidRPr="00C57C9F">
              <w:t>Итого</w:t>
            </w:r>
            <w:proofErr w:type="spellEnd"/>
            <w:r w:rsidRPr="00C57C9F">
              <w:t xml:space="preserve"> </w:t>
            </w:r>
            <w:proofErr w:type="spellStart"/>
            <w:r w:rsidRPr="00C57C9F">
              <w:t>по</w:t>
            </w:r>
            <w:proofErr w:type="spellEnd"/>
            <w:r w:rsidRPr="00C57C9F">
              <w:t xml:space="preserve"> </w:t>
            </w:r>
            <w:proofErr w:type="spellStart"/>
            <w:r w:rsidRPr="00C57C9F">
              <w:t>разделу</w:t>
            </w:r>
            <w:proofErr w:type="spellEnd"/>
          </w:p>
        </w:tc>
        <w:tc>
          <w:tcPr>
            <w:tcW w:w="3598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9339E" w:rsidTr="00486719">
        <w:tc>
          <w:tcPr>
            <w:tcW w:w="7194" w:type="dxa"/>
            <w:gridSpan w:val="2"/>
          </w:tcPr>
          <w:p w:rsidR="0009339E" w:rsidRPr="006F27DA" w:rsidRDefault="0009339E" w:rsidP="007C61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2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2.Всеобщая история. История Нового времени. XVIII в.</w:t>
            </w:r>
          </w:p>
        </w:tc>
        <w:tc>
          <w:tcPr>
            <w:tcW w:w="3598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39E" w:rsidTr="00C7330F">
        <w:tc>
          <w:tcPr>
            <w:tcW w:w="817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6377" w:type="dxa"/>
          </w:tcPr>
          <w:p w:rsidR="0009339E" w:rsidRPr="00B56A4E" w:rsidRDefault="0009339E" w:rsidP="008A5DF7">
            <w:proofErr w:type="spellStart"/>
            <w:r>
              <w:t>Век</w:t>
            </w:r>
            <w:proofErr w:type="spellEnd"/>
            <w:r>
              <w:t xml:space="preserve"> </w:t>
            </w:r>
            <w:proofErr w:type="spellStart"/>
            <w:r>
              <w:t>Просв</w:t>
            </w:r>
            <w:proofErr w:type="spellEnd"/>
            <w:r>
              <w:rPr>
                <w:lang w:val="ru-RU"/>
              </w:rPr>
              <w:t>е</w:t>
            </w:r>
            <w:proofErr w:type="spellStart"/>
            <w:r w:rsidRPr="00B56A4E">
              <w:t>щения</w:t>
            </w:r>
            <w:proofErr w:type="spellEnd"/>
          </w:p>
        </w:tc>
        <w:tc>
          <w:tcPr>
            <w:tcW w:w="3598" w:type="dxa"/>
          </w:tcPr>
          <w:p w:rsidR="0009339E" w:rsidRDefault="006F27D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9339E" w:rsidTr="00C7330F">
        <w:tc>
          <w:tcPr>
            <w:tcW w:w="817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6377" w:type="dxa"/>
          </w:tcPr>
          <w:p w:rsidR="0009339E" w:rsidRPr="0009339E" w:rsidRDefault="0009339E" w:rsidP="008A5DF7">
            <w:pPr>
              <w:rPr>
                <w:lang w:val="ru-RU"/>
              </w:rPr>
            </w:pPr>
            <w:r w:rsidRPr="0009339E">
              <w:rPr>
                <w:lang w:val="ru-RU"/>
              </w:rPr>
              <w:t xml:space="preserve">Государства Европы в </w:t>
            </w:r>
            <w:r w:rsidRPr="00B56A4E">
              <w:t>XVIII</w:t>
            </w:r>
            <w:r w:rsidRPr="0009339E">
              <w:rPr>
                <w:lang w:val="ru-RU"/>
              </w:rPr>
              <w:t xml:space="preserve"> в.</w:t>
            </w:r>
          </w:p>
        </w:tc>
        <w:tc>
          <w:tcPr>
            <w:tcW w:w="3598" w:type="dxa"/>
          </w:tcPr>
          <w:p w:rsidR="0009339E" w:rsidRDefault="006F27D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9339E" w:rsidTr="00C7330F">
        <w:tc>
          <w:tcPr>
            <w:tcW w:w="817" w:type="dxa"/>
          </w:tcPr>
          <w:p w:rsidR="0009339E" w:rsidRDefault="0009339E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6377" w:type="dxa"/>
          </w:tcPr>
          <w:p w:rsidR="0009339E" w:rsidRPr="0009339E" w:rsidRDefault="0009339E" w:rsidP="008A5DF7">
            <w:pPr>
              <w:rPr>
                <w:lang w:val="ru-RU"/>
              </w:rPr>
            </w:pPr>
            <w:r w:rsidRPr="0009339E">
              <w:rPr>
                <w:lang w:val="ru-RU"/>
              </w:rPr>
              <w:t>Британские колонии в Северной Америке</w:t>
            </w:r>
          </w:p>
        </w:tc>
        <w:tc>
          <w:tcPr>
            <w:tcW w:w="3598" w:type="dxa"/>
          </w:tcPr>
          <w:p w:rsidR="0009339E" w:rsidRDefault="006F27DA" w:rsidP="007C61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9339E" w:rsidRPr="00EB7435" w:rsidTr="00C7330F">
        <w:tc>
          <w:tcPr>
            <w:tcW w:w="817" w:type="dxa"/>
          </w:tcPr>
          <w:p w:rsidR="0009339E" w:rsidRDefault="0009339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6377" w:type="dxa"/>
          </w:tcPr>
          <w:p w:rsidR="0009339E" w:rsidRPr="0009339E" w:rsidRDefault="0009339E" w:rsidP="008A5DF7">
            <w:pPr>
              <w:rPr>
                <w:lang w:val="ru-RU"/>
              </w:rPr>
            </w:pPr>
            <w:r w:rsidRPr="0009339E">
              <w:rPr>
                <w:lang w:val="ru-RU"/>
              </w:rPr>
              <w:t xml:space="preserve">Французская революция конца </w:t>
            </w:r>
            <w:r w:rsidRPr="00B56A4E">
              <w:t>XVIII</w:t>
            </w:r>
            <w:r w:rsidRPr="0009339E">
              <w:rPr>
                <w:lang w:val="ru-RU"/>
              </w:rPr>
              <w:t xml:space="preserve"> века</w:t>
            </w:r>
          </w:p>
        </w:tc>
        <w:tc>
          <w:tcPr>
            <w:tcW w:w="3598" w:type="dxa"/>
          </w:tcPr>
          <w:p w:rsidR="0009339E" w:rsidRDefault="00EB7435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9339E" w:rsidRPr="00EB7435" w:rsidTr="00C7330F">
        <w:tc>
          <w:tcPr>
            <w:tcW w:w="817" w:type="dxa"/>
          </w:tcPr>
          <w:p w:rsidR="0009339E" w:rsidRDefault="0009339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6377" w:type="dxa"/>
          </w:tcPr>
          <w:p w:rsidR="0009339E" w:rsidRPr="0009339E" w:rsidRDefault="0009339E" w:rsidP="008A5DF7">
            <w:pPr>
              <w:rPr>
                <w:lang w:val="ru-RU"/>
              </w:rPr>
            </w:pPr>
            <w:r w:rsidRPr="0009339E">
              <w:rPr>
                <w:lang w:val="ru-RU"/>
              </w:rPr>
              <w:t xml:space="preserve">Европейская культура в </w:t>
            </w:r>
            <w:r w:rsidRPr="0009339E">
              <w:t>XVIII</w:t>
            </w:r>
            <w:r w:rsidRPr="0009339E">
              <w:rPr>
                <w:lang w:val="ru-RU"/>
              </w:rPr>
              <w:t xml:space="preserve"> </w:t>
            </w:r>
            <w:proofErr w:type="gramStart"/>
            <w:r w:rsidRPr="0009339E">
              <w:rPr>
                <w:lang w:val="ru-RU"/>
              </w:rPr>
              <w:t>в</w:t>
            </w:r>
            <w:proofErr w:type="gramEnd"/>
          </w:p>
        </w:tc>
        <w:tc>
          <w:tcPr>
            <w:tcW w:w="3598" w:type="dxa"/>
          </w:tcPr>
          <w:p w:rsidR="0009339E" w:rsidRDefault="00EB7435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9339E" w:rsidRPr="00EB7435" w:rsidTr="00C7330F">
        <w:tc>
          <w:tcPr>
            <w:tcW w:w="817" w:type="dxa"/>
          </w:tcPr>
          <w:p w:rsidR="0009339E" w:rsidRDefault="0009339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6377" w:type="dxa"/>
          </w:tcPr>
          <w:p w:rsidR="0009339E" w:rsidRPr="0009339E" w:rsidRDefault="0009339E" w:rsidP="008A5DF7">
            <w:pPr>
              <w:rPr>
                <w:lang w:val="ru-RU"/>
              </w:rPr>
            </w:pPr>
            <w:r w:rsidRPr="0009339E">
              <w:rPr>
                <w:lang w:val="ru-RU"/>
              </w:rPr>
              <w:t>Международные отношения в XVIII в.</w:t>
            </w:r>
          </w:p>
        </w:tc>
        <w:tc>
          <w:tcPr>
            <w:tcW w:w="3598" w:type="dxa"/>
          </w:tcPr>
          <w:p w:rsidR="0009339E" w:rsidRDefault="00EB7435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9339E" w:rsidTr="00C7330F">
        <w:tc>
          <w:tcPr>
            <w:tcW w:w="817" w:type="dxa"/>
          </w:tcPr>
          <w:p w:rsidR="0009339E" w:rsidRDefault="0009339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6377" w:type="dxa"/>
          </w:tcPr>
          <w:p w:rsidR="0009339E" w:rsidRPr="0009339E" w:rsidRDefault="0009339E" w:rsidP="008A5DF7">
            <w:pPr>
              <w:rPr>
                <w:lang w:val="ru-RU"/>
              </w:rPr>
            </w:pPr>
            <w:r w:rsidRPr="0009339E">
              <w:rPr>
                <w:lang w:val="ru-RU"/>
              </w:rPr>
              <w:t>Страны Востока</w:t>
            </w:r>
          </w:p>
        </w:tc>
        <w:tc>
          <w:tcPr>
            <w:tcW w:w="3598" w:type="dxa"/>
          </w:tcPr>
          <w:p w:rsidR="0009339E" w:rsidRDefault="00EB7435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9339E" w:rsidTr="00C7330F">
        <w:tc>
          <w:tcPr>
            <w:tcW w:w="817" w:type="dxa"/>
          </w:tcPr>
          <w:p w:rsidR="0009339E" w:rsidRDefault="0009339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6377" w:type="dxa"/>
          </w:tcPr>
          <w:p w:rsidR="0009339E" w:rsidRPr="0009339E" w:rsidRDefault="0009339E" w:rsidP="008A5DF7">
            <w:pPr>
              <w:rPr>
                <w:lang w:val="ru-RU"/>
              </w:rPr>
            </w:pPr>
            <w:r>
              <w:rPr>
                <w:lang w:val="ru-RU"/>
              </w:rPr>
              <w:t>Обобщение</w:t>
            </w:r>
          </w:p>
        </w:tc>
        <w:tc>
          <w:tcPr>
            <w:tcW w:w="3598" w:type="dxa"/>
          </w:tcPr>
          <w:p w:rsidR="0009339E" w:rsidRDefault="00EB7435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27DA" w:rsidTr="003974B2">
        <w:tc>
          <w:tcPr>
            <w:tcW w:w="7194" w:type="dxa"/>
            <w:gridSpan w:val="2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6F27DA" w:rsidRPr="001534FF" w:rsidTr="00A820E7">
        <w:tc>
          <w:tcPr>
            <w:tcW w:w="7194" w:type="dxa"/>
            <w:gridSpan w:val="2"/>
          </w:tcPr>
          <w:p w:rsidR="006F27DA" w:rsidRPr="006F27DA" w:rsidRDefault="006F27DA" w:rsidP="006F27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6F2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История России. Россия в конце XVII — XVIII в.: от царства к империи </w:t>
            </w:r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7DA" w:rsidTr="00C7330F">
        <w:tc>
          <w:tcPr>
            <w:tcW w:w="817" w:type="dxa"/>
          </w:tcPr>
          <w:p w:rsidR="006F27DA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6377" w:type="dxa"/>
          </w:tcPr>
          <w:p w:rsidR="006F27DA" w:rsidRPr="006F27DA" w:rsidRDefault="006F27DA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27DA" w:rsidTr="00C7330F">
        <w:tc>
          <w:tcPr>
            <w:tcW w:w="817" w:type="dxa"/>
          </w:tcPr>
          <w:p w:rsidR="006F27DA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6377" w:type="dxa"/>
          </w:tcPr>
          <w:p w:rsidR="006F27DA" w:rsidRPr="006F27DA" w:rsidRDefault="006F27DA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</w:t>
            </w:r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27DA" w:rsidTr="00C7330F">
        <w:tc>
          <w:tcPr>
            <w:tcW w:w="817" w:type="dxa"/>
          </w:tcPr>
          <w:p w:rsidR="006F27DA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377" w:type="dxa"/>
          </w:tcPr>
          <w:p w:rsidR="006F27DA" w:rsidRPr="006F27DA" w:rsidRDefault="006F27DA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Россия после Петра </w:t>
            </w: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</w:t>
            </w: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27DA" w:rsidTr="00C7330F">
        <w:tc>
          <w:tcPr>
            <w:tcW w:w="817" w:type="dxa"/>
          </w:tcPr>
          <w:p w:rsidR="006F27DA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6377" w:type="dxa"/>
          </w:tcPr>
          <w:p w:rsidR="006F27DA" w:rsidRPr="006F27DA" w:rsidRDefault="006F27DA" w:rsidP="006F27DA">
            <w:pPr>
              <w:autoSpaceDE w:val="0"/>
              <w:autoSpaceDN w:val="0"/>
              <w:spacing w:before="78" w:line="247" w:lineRule="auto"/>
              <w:ind w:right="1296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6F27DA" w:rsidRPr="006F27DA" w:rsidRDefault="006F27DA" w:rsidP="006F27DA">
            <w:pPr>
              <w:autoSpaceDE w:val="0"/>
              <w:autoSpaceDN w:val="0"/>
              <w:spacing w:before="78" w:line="247" w:lineRule="auto"/>
              <w:ind w:left="72" w:right="1296"/>
              <w:rPr>
                <w:sz w:val="24"/>
                <w:szCs w:val="24"/>
                <w:lang w:val="ru-RU"/>
              </w:rPr>
            </w:pPr>
            <w:r w:rsidRPr="006F27DA">
              <w:rPr>
                <w:sz w:val="24"/>
                <w:szCs w:val="24"/>
                <w:lang w:val="ru-RU"/>
              </w:rPr>
              <w:t xml:space="preserve">Россия </w:t>
            </w:r>
          </w:p>
          <w:p w:rsidR="006F27DA" w:rsidRPr="006F27DA" w:rsidRDefault="006F27DA" w:rsidP="006F27DA">
            <w:pPr>
              <w:autoSpaceDE w:val="0"/>
              <w:autoSpaceDN w:val="0"/>
              <w:spacing w:before="78" w:line="247" w:lineRule="auto"/>
              <w:ind w:left="72" w:right="1296"/>
              <w:rPr>
                <w:sz w:val="24"/>
                <w:szCs w:val="24"/>
                <w:lang w:val="ru-RU"/>
              </w:rPr>
            </w:pPr>
            <w:r w:rsidRPr="006F27DA">
              <w:rPr>
                <w:sz w:val="24"/>
                <w:szCs w:val="24"/>
                <w:lang w:val="ru-RU"/>
              </w:rPr>
              <w:t>в 1760—</w:t>
            </w:r>
          </w:p>
          <w:p w:rsidR="006F27DA" w:rsidRPr="006F27DA" w:rsidRDefault="006F27DA" w:rsidP="006F27DA">
            <w:pPr>
              <w:autoSpaceDE w:val="0"/>
              <w:autoSpaceDN w:val="0"/>
              <w:spacing w:before="78" w:line="247" w:lineRule="auto"/>
              <w:ind w:left="72" w:right="1296"/>
              <w:rPr>
                <w:sz w:val="24"/>
                <w:szCs w:val="24"/>
                <w:lang w:val="ru-RU"/>
              </w:rPr>
            </w:pPr>
            <w:r w:rsidRPr="006F27DA">
              <w:rPr>
                <w:sz w:val="24"/>
                <w:szCs w:val="24"/>
                <w:lang w:val="ru-RU"/>
              </w:rPr>
              <w:lastRenderedPageBreak/>
              <w:t>1790-х гг. Правление Екатерины II и Павла I</w:t>
            </w:r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6F27DA" w:rsidTr="00C7330F">
        <w:tc>
          <w:tcPr>
            <w:tcW w:w="817" w:type="dxa"/>
          </w:tcPr>
          <w:p w:rsidR="006F27DA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6377" w:type="dxa"/>
          </w:tcPr>
          <w:p w:rsidR="006F27DA" w:rsidRPr="006F27DA" w:rsidRDefault="006F27DA" w:rsidP="00435B05">
            <w:pPr>
              <w:autoSpaceDE w:val="0"/>
              <w:autoSpaceDN w:val="0"/>
              <w:spacing w:before="76" w:line="245" w:lineRule="auto"/>
              <w:ind w:left="72" w:right="1152"/>
              <w:rPr>
                <w:sz w:val="24"/>
                <w:szCs w:val="24"/>
                <w:lang w:val="ru-RU"/>
              </w:rPr>
            </w:pP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XVIII</w:t>
            </w:r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F27DA" w:rsidTr="00C7330F">
        <w:tc>
          <w:tcPr>
            <w:tcW w:w="817" w:type="dxa"/>
          </w:tcPr>
          <w:p w:rsidR="006F27DA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6377" w:type="dxa"/>
          </w:tcPr>
          <w:p w:rsidR="006F27DA" w:rsidRPr="006F27DA" w:rsidRDefault="006F27DA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F27D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3598" w:type="dxa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27DA" w:rsidTr="00E96C79">
        <w:tc>
          <w:tcPr>
            <w:tcW w:w="7194" w:type="dxa"/>
            <w:gridSpan w:val="2"/>
          </w:tcPr>
          <w:p w:rsidR="006F27DA" w:rsidRDefault="006F27DA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598" w:type="dxa"/>
          </w:tcPr>
          <w:p w:rsidR="006F27DA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112ECE" w:rsidTr="00EE1935">
        <w:tc>
          <w:tcPr>
            <w:tcW w:w="7194" w:type="dxa"/>
            <w:gridSpan w:val="2"/>
          </w:tcPr>
          <w:p w:rsidR="00112ECE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2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598" w:type="dxa"/>
          </w:tcPr>
          <w:p w:rsidR="00112ECE" w:rsidRDefault="00112ECE" w:rsidP="00435B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C7330F" w:rsidRPr="007C61F4" w:rsidRDefault="00112ECE" w:rsidP="00C733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112ECE" w:rsidRPr="00C7330F" w:rsidRDefault="00A278E6" w:rsidP="006A27A7">
      <w:pPr>
        <w:autoSpaceDE w:val="0"/>
        <w:autoSpaceDN w:val="0"/>
        <w:spacing w:after="92" w:line="374" w:lineRule="auto"/>
        <w:ind w:right="11952"/>
        <w:rPr>
          <w:lang w:val="ru-RU"/>
        </w:rPr>
      </w:pPr>
      <w:r w:rsidRPr="00BC4237">
        <w:rPr>
          <w:lang w:val="ru-RU"/>
        </w:rPr>
        <w:br/>
      </w:r>
      <w:r w:rsidR="00112ECE">
        <w:rPr>
          <w:lang w:val="ru-RU"/>
        </w:rPr>
        <w:t xml:space="preserve">                                                                            Тематическое планирование                                              9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3544"/>
      </w:tblGrid>
      <w:tr w:rsidR="003E77DD" w:rsidTr="00711985">
        <w:tc>
          <w:tcPr>
            <w:tcW w:w="7196" w:type="dxa"/>
            <w:gridSpan w:val="2"/>
          </w:tcPr>
          <w:p w:rsidR="003E77DD" w:rsidRPr="003E77DD" w:rsidRDefault="003E77DD">
            <w:pPr>
              <w:rPr>
                <w:b/>
                <w:lang w:val="ru-RU"/>
              </w:rPr>
            </w:pPr>
            <w:r w:rsidRPr="003E77DD">
              <w:rPr>
                <w:b/>
                <w:lang w:val="ru-RU"/>
              </w:rPr>
              <w:t>Раздел 1. Введение</w:t>
            </w:r>
          </w:p>
        </w:tc>
        <w:tc>
          <w:tcPr>
            <w:tcW w:w="3544" w:type="dxa"/>
          </w:tcPr>
          <w:p w:rsidR="003E77DD" w:rsidRDefault="003E77DD">
            <w:pPr>
              <w:rPr>
                <w:lang w:val="ru-RU"/>
              </w:rPr>
            </w:pPr>
          </w:p>
        </w:tc>
      </w:tr>
      <w:tr w:rsidR="00112ECE" w:rsidTr="003E77DD">
        <w:tc>
          <w:tcPr>
            <w:tcW w:w="817" w:type="dxa"/>
          </w:tcPr>
          <w:p w:rsidR="00112ECE" w:rsidRDefault="003E77DD">
            <w:pPr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379" w:type="dxa"/>
          </w:tcPr>
          <w:p w:rsidR="00112ECE" w:rsidRDefault="003E77DD">
            <w:pPr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</w:p>
        </w:tc>
        <w:tc>
          <w:tcPr>
            <w:tcW w:w="3544" w:type="dxa"/>
          </w:tcPr>
          <w:p w:rsidR="00112ECE" w:rsidRDefault="003E77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77DD" w:rsidTr="004B199E">
        <w:tc>
          <w:tcPr>
            <w:tcW w:w="7196" w:type="dxa"/>
            <w:gridSpan w:val="2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Итого по разделу</w:t>
            </w:r>
          </w:p>
        </w:tc>
        <w:tc>
          <w:tcPr>
            <w:tcW w:w="3544" w:type="dxa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77DD" w:rsidTr="00603B18">
        <w:tc>
          <w:tcPr>
            <w:tcW w:w="7196" w:type="dxa"/>
            <w:gridSpan w:val="2"/>
          </w:tcPr>
          <w:p w:rsidR="003E77DD" w:rsidRPr="003E77DD" w:rsidRDefault="003E77DD">
            <w:pPr>
              <w:rPr>
                <w:b/>
                <w:lang w:val="ru-RU"/>
              </w:rPr>
            </w:pPr>
            <w:r w:rsidRPr="003E77DD">
              <w:rPr>
                <w:b/>
                <w:lang w:val="ru-RU"/>
              </w:rPr>
              <w:t>Раздел 2.Всеобщая история. История Нового времени. XI</w:t>
            </w:r>
            <w:proofErr w:type="gramStart"/>
            <w:r w:rsidRPr="003E77DD">
              <w:rPr>
                <w:b/>
                <w:lang w:val="ru-RU"/>
              </w:rPr>
              <w:t>Х</w:t>
            </w:r>
            <w:proofErr w:type="gramEnd"/>
            <w:r w:rsidRPr="003E77DD">
              <w:rPr>
                <w:b/>
                <w:lang w:val="ru-RU"/>
              </w:rPr>
              <w:t xml:space="preserve"> — начало ХХ в.</w:t>
            </w:r>
          </w:p>
        </w:tc>
        <w:tc>
          <w:tcPr>
            <w:tcW w:w="3544" w:type="dxa"/>
          </w:tcPr>
          <w:p w:rsidR="003E77DD" w:rsidRDefault="003E77DD">
            <w:pPr>
              <w:rPr>
                <w:lang w:val="ru-RU"/>
              </w:rPr>
            </w:pPr>
          </w:p>
        </w:tc>
      </w:tr>
      <w:tr w:rsidR="003E77DD" w:rsidTr="003E77DD">
        <w:tc>
          <w:tcPr>
            <w:tcW w:w="817" w:type="dxa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Европа в начале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6" w:line="245" w:lineRule="auto"/>
              <w:ind w:left="72" w:right="720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индустриал</w:t>
            </w:r>
            <w:proofErr w:type="gram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ь</w:t>
            </w:r>
            <w:proofErr w:type="spell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gram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ного</w:t>
            </w:r>
            <w:proofErr w:type="spell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общества в первой половине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в.: экономика, социальные отношения, </w:t>
            </w:r>
            <w:proofErr w:type="spell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поитические</w:t>
            </w:r>
            <w:proofErr w:type="spell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процессы</w:t>
            </w:r>
          </w:p>
        </w:tc>
        <w:tc>
          <w:tcPr>
            <w:tcW w:w="3544" w:type="dxa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Политическое развитие </w:t>
            </w:r>
            <w:proofErr w:type="gram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европейских</w:t>
            </w:r>
            <w:proofErr w:type="gram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странв</w:t>
            </w:r>
            <w:proofErr w:type="spell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 1815—1840-х гг.</w:t>
            </w:r>
          </w:p>
        </w:tc>
        <w:tc>
          <w:tcPr>
            <w:tcW w:w="3544" w:type="dxa"/>
          </w:tcPr>
          <w:p w:rsidR="003E77DD" w:rsidRDefault="003E77D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- начале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- начале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Страны Азии в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- начале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Народы Африки в Х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 — начале ХХ </w:t>
            </w:r>
            <w:proofErr w:type="gram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gram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4" w:line="230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культуры в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gramEnd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- начале 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XX</w:t>
            </w:r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77DD" w:rsidTr="003E77DD">
        <w:tc>
          <w:tcPr>
            <w:tcW w:w="817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6379" w:type="dxa"/>
          </w:tcPr>
          <w:p w:rsidR="003E77DD" w:rsidRPr="003E77DD" w:rsidRDefault="003E77DD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E77D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E77DD" w:rsidTr="00CB5A55">
        <w:tc>
          <w:tcPr>
            <w:tcW w:w="7196" w:type="dxa"/>
            <w:gridSpan w:val="2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 по разделу </w:t>
            </w:r>
          </w:p>
        </w:tc>
        <w:tc>
          <w:tcPr>
            <w:tcW w:w="3544" w:type="dxa"/>
          </w:tcPr>
          <w:p w:rsidR="003E77DD" w:rsidRDefault="003E77DD" w:rsidP="00435B0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AE326E" w:rsidRPr="001534FF" w:rsidTr="002F34AF">
        <w:tc>
          <w:tcPr>
            <w:tcW w:w="7196" w:type="dxa"/>
            <w:gridSpan w:val="2"/>
          </w:tcPr>
          <w:p w:rsidR="00AE326E" w:rsidRPr="00AE326E" w:rsidRDefault="00AE326E" w:rsidP="00435B05">
            <w:pPr>
              <w:rPr>
                <w:b/>
                <w:lang w:val="ru-RU"/>
              </w:rPr>
            </w:pPr>
            <w:r w:rsidRPr="00AE326E">
              <w:rPr>
                <w:b/>
                <w:lang w:val="ru-RU"/>
              </w:rPr>
              <w:t>Раздел 3. История России. Российская империя в XIX — начале XX в.</w:t>
            </w:r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</w:p>
        </w:tc>
      </w:tr>
      <w:tr w:rsidR="00AE326E" w:rsidTr="003E77DD">
        <w:tc>
          <w:tcPr>
            <w:tcW w:w="817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Александровская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эпоха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государственный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либерализм</w:t>
            </w:r>
            <w:proofErr w:type="spellEnd"/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Николаевское самодержавие: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госуда</w:t>
            </w:r>
            <w:proofErr w:type="gram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gram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ственный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консерватизм</w:t>
            </w:r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E326E" w:rsidTr="003E77DD">
        <w:trPr>
          <w:trHeight w:val="527"/>
        </w:trPr>
        <w:tc>
          <w:tcPr>
            <w:tcW w:w="817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II</w:t>
            </w:r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в 1880-1890-х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гг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326E" w:rsidRDefault="00AE326E" w:rsidP="00435B0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Этнокультурный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облик</w:t>
            </w:r>
            <w:proofErr w:type="spellEnd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3544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E326E" w:rsidTr="003E77DD">
        <w:tc>
          <w:tcPr>
            <w:tcW w:w="817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3544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E326E" w:rsidTr="003E77DD">
        <w:trPr>
          <w:trHeight w:val="527"/>
        </w:trPr>
        <w:tc>
          <w:tcPr>
            <w:tcW w:w="817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Россия на пороге 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XX</w:t>
            </w:r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544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E326E" w:rsidTr="003E77DD">
        <w:trPr>
          <w:trHeight w:val="527"/>
        </w:trPr>
        <w:tc>
          <w:tcPr>
            <w:tcW w:w="817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6379" w:type="dxa"/>
          </w:tcPr>
          <w:p w:rsidR="00AE326E" w:rsidRPr="00AE326E" w:rsidRDefault="00AE326E" w:rsidP="00435B05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AE326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3544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326E" w:rsidTr="00CB14FC">
        <w:trPr>
          <w:trHeight w:val="527"/>
        </w:trPr>
        <w:tc>
          <w:tcPr>
            <w:tcW w:w="7196" w:type="dxa"/>
            <w:gridSpan w:val="2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Итого по разделу</w:t>
            </w:r>
          </w:p>
        </w:tc>
        <w:tc>
          <w:tcPr>
            <w:tcW w:w="3544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AE326E" w:rsidTr="00BE0AE1">
        <w:trPr>
          <w:trHeight w:val="527"/>
        </w:trPr>
        <w:tc>
          <w:tcPr>
            <w:tcW w:w="7196" w:type="dxa"/>
            <w:gridSpan w:val="2"/>
          </w:tcPr>
          <w:p w:rsidR="00AE326E" w:rsidRDefault="00AE326E" w:rsidP="00052C22">
            <w:pPr>
              <w:rPr>
                <w:lang w:val="ru-RU"/>
              </w:rPr>
            </w:pPr>
            <w:r w:rsidRPr="00AE326E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3544" w:type="dxa"/>
          </w:tcPr>
          <w:p w:rsidR="00AE326E" w:rsidRDefault="00AE326E" w:rsidP="00052C22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B5681C" w:rsidRPr="00112ECE" w:rsidRDefault="00B5681C">
      <w:pPr>
        <w:rPr>
          <w:lang w:val="ru-RU"/>
        </w:rPr>
        <w:sectPr w:rsidR="00B5681C" w:rsidRPr="00112ECE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681C" w:rsidRPr="00346280" w:rsidRDefault="00B5681C">
      <w:pPr>
        <w:rPr>
          <w:lang w:val="ru-RU"/>
        </w:rPr>
        <w:sectPr w:rsidR="00B5681C" w:rsidRPr="0034628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5681C" w:rsidRPr="00346280" w:rsidRDefault="00B5681C">
      <w:pPr>
        <w:rPr>
          <w:lang w:val="ru-RU"/>
        </w:rPr>
        <w:sectPr w:rsidR="00B5681C" w:rsidRPr="00346280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681C" w:rsidRPr="00346280" w:rsidRDefault="00B5681C" w:rsidP="00346280">
      <w:pPr>
        <w:autoSpaceDE w:val="0"/>
        <w:autoSpaceDN w:val="0"/>
        <w:spacing w:before="382" w:after="0" w:line="439" w:lineRule="auto"/>
        <w:ind w:right="1440"/>
        <w:rPr>
          <w:lang w:val="ru-RU"/>
        </w:rPr>
        <w:sectPr w:rsidR="00B5681C" w:rsidRPr="003462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681C" w:rsidRPr="00EC3763" w:rsidRDefault="00B5681C">
      <w:pPr>
        <w:rPr>
          <w:lang w:val="ru-RU"/>
        </w:rPr>
        <w:sectPr w:rsidR="00B5681C" w:rsidRPr="00EC37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78E6" w:rsidRPr="00EC3763" w:rsidRDefault="00A278E6">
      <w:pPr>
        <w:rPr>
          <w:lang w:val="ru-RU"/>
        </w:rPr>
      </w:pPr>
    </w:p>
    <w:sectPr w:rsidR="00A278E6" w:rsidRPr="00EC376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52" w:rsidRDefault="00AC5852" w:rsidP="006A27A7">
      <w:pPr>
        <w:spacing w:after="0" w:line="240" w:lineRule="auto"/>
      </w:pPr>
      <w:r>
        <w:separator/>
      </w:r>
    </w:p>
  </w:endnote>
  <w:endnote w:type="continuationSeparator" w:id="0">
    <w:p w:rsidR="00AC5852" w:rsidRDefault="00AC5852" w:rsidP="006A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52" w:rsidRDefault="00AC5852" w:rsidP="006A27A7">
      <w:pPr>
        <w:spacing w:after="0" w:line="240" w:lineRule="auto"/>
      </w:pPr>
      <w:r>
        <w:separator/>
      </w:r>
    </w:p>
  </w:footnote>
  <w:footnote w:type="continuationSeparator" w:id="0">
    <w:p w:rsidR="00AC5852" w:rsidRDefault="00AC5852" w:rsidP="006A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339E"/>
    <w:rsid w:val="000A44D7"/>
    <w:rsid w:val="000B1B50"/>
    <w:rsid w:val="00112ECE"/>
    <w:rsid w:val="0015074B"/>
    <w:rsid w:val="001534FF"/>
    <w:rsid w:val="0029639D"/>
    <w:rsid w:val="00326F90"/>
    <w:rsid w:val="00346280"/>
    <w:rsid w:val="0036773B"/>
    <w:rsid w:val="00377451"/>
    <w:rsid w:val="00381073"/>
    <w:rsid w:val="003E77DD"/>
    <w:rsid w:val="005226F3"/>
    <w:rsid w:val="00570242"/>
    <w:rsid w:val="00591231"/>
    <w:rsid w:val="00663FAA"/>
    <w:rsid w:val="006A27A7"/>
    <w:rsid w:val="006E7C39"/>
    <w:rsid w:val="006F27DA"/>
    <w:rsid w:val="007C61F4"/>
    <w:rsid w:val="00952021"/>
    <w:rsid w:val="009D4072"/>
    <w:rsid w:val="009E7093"/>
    <w:rsid w:val="00A278E6"/>
    <w:rsid w:val="00AA1D8D"/>
    <w:rsid w:val="00AC5852"/>
    <w:rsid w:val="00AE326E"/>
    <w:rsid w:val="00B2345C"/>
    <w:rsid w:val="00B47730"/>
    <w:rsid w:val="00B5681C"/>
    <w:rsid w:val="00BC4237"/>
    <w:rsid w:val="00C7330F"/>
    <w:rsid w:val="00CA5106"/>
    <w:rsid w:val="00CB0664"/>
    <w:rsid w:val="00E8505D"/>
    <w:rsid w:val="00EB7435"/>
    <w:rsid w:val="00EC376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5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5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FAF13-5E32-485A-B228-E506CAAC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40</Pages>
  <Words>14531</Words>
  <Characters>82828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10</cp:revision>
  <dcterms:created xsi:type="dcterms:W3CDTF">2013-12-23T23:15:00Z</dcterms:created>
  <dcterms:modified xsi:type="dcterms:W3CDTF">2022-06-27T03:43:00Z</dcterms:modified>
  <cp:category/>
</cp:coreProperties>
</file>