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Омской области</w:t>
      </w:r>
    </w:p>
    <w:p>
      <w:pPr>
        <w:autoSpaceDN w:val="0"/>
        <w:autoSpaceDE w:val="0"/>
        <w:widowControl/>
        <w:spacing w:line="230" w:lineRule="auto" w:before="670" w:after="0"/>
        <w:ind w:left="127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Усть-Ишимского муниципального района</w:t>
      </w:r>
    </w:p>
    <w:p>
      <w:pPr>
        <w:autoSpaceDN w:val="0"/>
        <w:autoSpaceDE w:val="0"/>
        <w:widowControl/>
        <w:spacing w:line="230" w:lineRule="auto" w:before="670" w:after="0"/>
        <w:ind w:left="0" w:right="31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"Большетебендинская СОШ"</w:t>
      </w:r>
    </w:p>
    <w:p>
      <w:pPr>
        <w:autoSpaceDN w:val="0"/>
        <w:autoSpaceDE w:val="0"/>
        <w:widowControl/>
        <w:spacing w:line="230" w:lineRule="auto" w:before="1436" w:after="0"/>
        <w:ind w:left="0" w:right="200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1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7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______________Таирова Э.Б.</w:t>
      </w:r>
    </w:p>
    <w:p>
      <w:pPr>
        <w:autoSpaceDN w:val="0"/>
        <w:autoSpaceDE w:val="0"/>
        <w:widowControl/>
        <w:spacing w:line="230" w:lineRule="auto" w:before="182" w:after="0"/>
        <w:ind w:left="0" w:right="21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№80</w:t>
      </w:r>
    </w:p>
    <w:p>
      <w:pPr>
        <w:autoSpaceDN w:val="0"/>
        <w:autoSpaceDE w:val="0"/>
        <w:widowControl/>
        <w:spacing w:line="230" w:lineRule="auto" w:before="182" w:after="0"/>
        <w:ind w:left="0" w:right="168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"09" 06  2022 г.</w:t>
      </w:r>
    </w:p>
    <w:p>
      <w:pPr>
        <w:autoSpaceDN w:val="0"/>
        <w:autoSpaceDE w:val="0"/>
        <w:widowControl/>
        <w:spacing w:line="230" w:lineRule="auto" w:before="1038" w:after="0"/>
        <w:ind w:left="0" w:right="364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1486855)</w:t>
      </w:r>
    </w:p>
    <w:p>
      <w:pPr>
        <w:autoSpaceDN w:val="0"/>
        <w:autoSpaceDE w:val="0"/>
        <w:widowControl/>
        <w:spacing w:line="230" w:lineRule="auto" w:before="166" w:after="0"/>
        <w:ind w:left="0" w:right="40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3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«География»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Бакиева Зубарджат Калимулловна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географии</w:t>
      </w:r>
    </w:p>
    <w:p>
      <w:pPr>
        <w:autoSpaceDN w:val="0"/>
        <w:autoSpaceDE w:val="0"/>
        <w:widowControl/>
        <w:spacing w:line="230" w:lineRule="auto" w:before="2830" w:after="0"/>
        <w:ind w:left="0" w:right="376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с.Большая Тебендя 2021</w:t>
      </w:r>
    </w:p>
    <w:p>
      <w:pPr>
        <w:sectPr>
          <w:pgSz w:w="11900" w:h="16840"/>
          <w:pgMar w:top="298" w:right="878" w:bottom="296" w:left="1440" w:header="720" w:footer="720" w:gutter="0"/>
          <w:cols w:space="720" w:num="1" w:equalWidth="0">
            <w:col w:w="95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географии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на основе характеристики планируемых результатов духовно-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нравственного развития, воспитания и социализации обучающихся, представленной в Примерной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программе воспитания (одобрено решением ФУМО от 02.06.202 г.).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3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географии отражает основные требования Федерального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стандарта основного общего образования к личностным,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предметным результатам освоения образовательных программ и составлена с учётом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географического образования, принятой на Всероссийском съезде учителей географии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утверждённой Решением Коллегии Министерства просвещения и науки Российской Федерации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24.12.2018 года.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даёт представление о целях обучения, воспитания и развития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средствами учебного предмета «География»; определяет возможности предмета для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программ основного общего образования,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результатам обучения географии, а также основных видов деятельности обучающихся.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«ГЕОГРАФИЯ»</w:t>
      </w:r>
    </w:p>
    <w:p>
      <w:pPr>
        <w:autoSpaceDN w:val="0"/>
        <w:autoSpaceDE w:val="0"/>
        <w:widowControl/>
        <w:spacing w:line="28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География в основной школе — предмет, формирующий у обу​чающихся систему комплексных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ориентированных знаний о Земле как планете людей, об основных закономерностях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природы, о размещении населения и хозяйства, об особенностях и о динамике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природных, экологических и социально-экономических процессов, о проб- лемах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 и общества, географических подходах к устойчивому развитию территорий.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курса географии в основной школе является базой для реализации краеведческого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подхода в обучении, изучения географических закономерностей, теорий, законов и гипотез в старшей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школе, базовым звеном в системе непрерывного географического образования, основой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последующей уровневой дифференциации.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«ГЕОГРАФИЯ»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общем образовании направлено на достижение следующих целей: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 воспитание чувства патриотизма, любви к своей стране, малой родине, взаимопонимания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другими народами на основе формирования целостного географического образа России, ценностных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ориентаций личности;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 развитие познавательных интересов, интеллектуальных и творческих способностей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 за состоянием окружающей среды, решения географических задач, проблем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с использованием географических знаний, самостоятельного приобретения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 воспитание экологической культуры, соответствующей современному уровню геоэкологического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 на основе освоения знаний о взаимосвязях в ПК, об основных географических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особенностях природы, населения и хозяйства России и мира, своей местности, о способах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окружающей среды и рационального использования природных ресурсов;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 формирование способности поиска и применения раз- личных источников географической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информации, в том числе ресурсов Интернета, для описания, характеристики, объяснения и 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разнообразных географических явлений и процессов, жизненных ситуаций;</w:t>
      </w:r>
    </w:p>
    <w:p>
      <w:pPr>
        <w:sectPr>
          <w:pgSz w:w="11900" w:h="16840"/>
          <w:pgMar w:top="358" w:right="650" w:bottom="308" w:left="666" w:header="720" w:footer="720" w:gutter="0"/>
          <w:cols w:space="720" w:num="1" w:equalWidth="0"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 формирование комплекса практико-ориентированных гео- графических знаний и умений,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развития навыков их использования при решении проблем различной сложности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на основе краеведческого материала, осмысления сущности происходящих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процессов и явлений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6) формирование географических знаний и умений, необходимых для продолжения образования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 подготовки (специальностям), требующим наличия серьёзной базы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«ГЕОГРАФИЯ» В УЧЕБНОМ 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системе общего образования «География» признана обязательным учебным предметом,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входит в состав предметной области «Общественно-научные предметы».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содержания курса «География» в основной школе происходит с опорой на географические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знания и умения, сформированные ранее в курсе «Окружающий мир».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географии отводится  один час в неделю в 5 классе, всего - 34  часа.</w:t>
      </w:r>
    </w:p>
    <w:p>
      <w:pPr>
        <w:sectPr>
          <w:pgSz w:w="11900" w:h="16840"/>
          <w:pgMar w:top="298" w:right="658" w:bottom="1440" w:left="666" w:header="720" w:footer="720" w:gutter="0"/>
          <w:cols w:space="720" w:num="1" w:equalWidth="0"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Географическое изучение Земли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Введение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География — наука о планете Земля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география? Географические объекты, процессы и явления. Как география изучает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объекты, процессы и явления. Географические методы изучения объектов и явлений. Древо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географических наук.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 Организация фенологических наблюдений в природе: планирование, участие в групповой работе,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 систематизации данных.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История географических открытий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мире в древности (Древний Китай, Древний Египет, Древняя Греция, Древний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Рим). Путешествие Пифея. Плавания финикийцев вокруг Африки. Экспедиции Т. Хейердала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модель путешествий в древности. Появление географических карт.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География в эпоху Средневековья: путешествия и открытия викингов, древних арабов, русских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землепроходцев. Путешествия М. Поло и А. Никитина.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Эпоха Великих географических открытий. Три пути в Индию. Открытие Нового света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экспедиция Х. Колумба. Первое кругосветное плавание — экспедиция Ф. Магеллана.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Великих географических открытий. Карта мира после эпохи Великих географических открытий.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Географические открытия XVII—XIX вв. Поиски Южной Земли — открытие Австралии. Русские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путешественники и мореплаватели на северо-востоке Азии. Первая русская кругосветная экспедиция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(Русская экспедиция Ф. Ф. Беллинсгаузена, М. П. Лазарева — открытие Антарктиды).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Географические исследования в ХХ в. Исследование полярных областей Земли. Изучение Мирового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океана. Географические открытия Новейшего времени.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Обозначение на контурной карте географических объектов, открытых в разные периоды.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 Сравнение карт Эратосфена, Птолемея и современных карт по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вопросам.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2. Изображения земной поверхности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Планы местности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изображения земной поверхности. Планы местности. Условные знаки. Масштаб.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масштаба. Способы определения расстояний на местности. Глазомерная, полярная и маршрутная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съёмка местности. Изображение на планах местности неровностей земной поверхности. Абсолютная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относительная высоты. Профессия топограф. Ориентирование по плану местности: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горизонта. Разнообразие планов (план города, туристические планы, военные, исторические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транспортные планы, планы местности в мобильных приложениях) и области их применения.</w:t>
      </w:r>
    </w:p>
    <w:p>
      <w:pPr>
        <w:autoSpaceDN w:val="0"/>
        <w:autoSpaceDE w:val="0"/>
        <w:widowControl/>
        <w:spacing w:line="262" w:lineRule="auto" w:before="7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Определение направлений и расстояний по плану мест​ности.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 Составление описания маршрута по плану местности.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2. Географические карты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Различия глобуса и географических карт. Способы перехода от сферической поверхности глобуса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плоскости географической карты. Градусная сеть на глобусе и картах. Параллели и меридианы.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Экватор и нулевой меридиан. Географические координаты. Географическая широта и географическая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долгота, их определение на глобусе и картах. Определение расстояний по глобусу.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Искажения на карте. Линии градусной сети на картах. Определение расстояний с помощью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 и градусной сети. Разнообразие географических карт и их классификации. 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изображения на мелкомасштабных географических картах. Изображение на физических картах высот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глубин. Географический атлас. Использование карт в жизни и хозяйственной деятельности людей.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и различие плана местности и географической карты. Профессия картограф. Система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космической навигации. Геоинформационные системы.</w:t>
      </w:r>
    </w:p>
    <w:p>
      <w:pPr>
        <w:autoSpaceDN w:val="0"/>
        <w:autoSpaceDE w:val="0"/>
        <w:widowControl/>
        <w:spacing w:line="262" w:lineRule="auto" w:before="7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Определение направлений и расстояний по карте полушарий.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 Определение географических координат объектов и определение объектов по их географическим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координатам.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3. Земля — планета Солнечной системы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Земля в Солнечной системе. Гипотезы возникновения Земли. Форма, размеры Земли,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следствия.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Движения Земли. Земная ось и географические полюсы. Гео- графические следствия движения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 вокруг Солнца. Смена времён года на Земле. Дни весеннего и осеннего равноденствия, летнего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Земли. Пояса освещённости. Тропики и полярные круги. Вращение Земли вокруг своей оси. Смена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дня и ночи на Земле.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Влияние Космоса на Землю и жизнь людей.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 Выявление закономерностей изменения продолжительности дня и высоты Солнца над горизонтом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зависимости от гео- графической широты и времени года на территории России.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4. Оболочки Земли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Литосфера — каменная оболочка Земли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Литосфера — твёрдая оболочка Земли. Методы изучения земных глубин. Внутреннее 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Земли: ядро, мантия, земная кора. Строение земной коры: материковая и океаническая кора. Вещества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земной коры: минералы и горные породы. Образование горных пород. Магматические, осадочные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метаморфические горные породы.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Проявления внутренних и внешних процессов образования рельефа. Движение литосферных плит.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вулканов и причины землетрясений. Шкалы измерения силы и интенсивности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землетрясений. Изучение вулканов и землетрясений. Профессии сейсмолог и вулканолог. Разрушение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изменение горных пород и минералов под действием внешних и внутренних процессов.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выветривания. Формирование рельефа земной поверхности как результат действия внутренних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внешних сил.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Рельеф земной поверхности и методы его изучения. Планетарные формы рельефа — материки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впадины океанов. Формы рельефа суши: горы и равнины. Различие гор по высоте, высочайшие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горные системы мира. Разнообразие равнин по высоте. Формы равнинного рельефа, крупнейшие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площади равнины мира.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 и литосфера. Условия жизни человека в горах и на равнинах. Деятельность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преобразующая земную поверхность, и связанные с ней экологические проблемы.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Рельеф дна Мирового океана. Части подводных окраин материков. Срединно-океанические хребты.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Острова, их типы по происхождению. Ложе Океана, его рельеф.</w:t>
      </w:r>
    </w:p>
    <w:p>
      <w:pPr>
        <w:autoSpaceDN w:val="0"/>
        <w:autoSpaceDE w:val="0"/>
        <w:widowControl/>
        <w:spacing w:line="262" w:lineRule="auto" w:before="7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Описание горной системы или равнины по физической карте.</w:t>
      </w:r>
    </w:p>
    <w:p>
      <w:pPr>
        <w:autoSpaceDN w:val="0"/>
        <w:autoSpaceDE w:val="0"/>
        <w:widowControl/>
        <w:spacing w:line="262" w:lineRule="auto" w:before="19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Заключение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Практикум «Сезонные изменения в природе своей местности»</w:t>
      </w:r>
    </w:p>
    <w:p>
      <w:pPr>
        <w:sectPr>
          <w:pgSz w:w="11900" w:h="16840"/>
          <w:pgMar w:top="286" w:right="668" w:bottom="428" w:left="666" w:header="720" w:footer="720" w:gutter="0"/>
          <w:cols w:space="720" w:num="1" w:equalWidth="0"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Сезонные изменения продолжительности светового дня и высоты Солнца над горизонтом,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температуры воздуха, поверхностных вод, растительного и животного мира.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Анализ результатов фенологических наблюдений и наблюдений за погодой.</w:t>
      </w:r>
    </w:p>
    <w:p>
      <w:pPr>
        <w:sectPr>
          <w:pgSz w:w="11900" w:h="16840"/>
          <w:pgMar w:top="298" w:right="1440" w:bottom="1440" w:left="666" w:header="720" w:footer="720" w:gutter="0"/>
          <w:cols w:space="720" w:num="1" w:equalWidth="0"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основного общего образования по географии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готовность обучающихся руководствоваться системой позитивных ценностных ориентаций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расширения опыта деятельности на её основе и в процессе реализации основных направлений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воспитательной деятельности, в том числе в части:</w:t>
      </w:r>
    </w:p>
    <w:p>
      <w:pPr>
        <w:autoSpaceDN w:val="0"/>
        <w:autoSpaceDE w:val="0"/>
        <w:widowControl/>
        <w:spacing w:line="283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осознание российской гражданской идентичности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обществе; проявление интереса к познанию природы,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населения, хозяйства России, регионов и своего края, народов России; ценностное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достижениям своей Родины — цивилизационному вкладу России; ценностное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историческому и природному наследию и объектам природного и культурного наследия человечества,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разных народов, проживающих в родной стране; уважение к символам России, своего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края.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(патриотизма,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к Отечеству, к прошлому и настоящему многонационального народа России, чувства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ответственности и долга перед Родиной); готовность к выполнению обязанностей гражданина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его прав, уважение прав, свобод и законных интересов других людей; активное участие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жизни семьи, образовательной организации, местного сообщества, родного края, страны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целей устойчивого развития; представление о социальных нормах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 в поликультурном и многоконфессиональном обществе;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разно-образной совместной деятельности, стремление к взаимопониманию и взаимопомощи,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гуманитарной деятельности («экологический патруль», волонтёрство).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моральные ценности и нормы в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нравственного выбора; готовность оценивать своё поведение и поступки, а также поведение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других людей с позиции нравственных и правовых норм с учётом осознания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окружающей среды; развивать способности решать моральные проблемы на основе личностного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выбора с опорой на нравственные ценности и принятые в российском обществе правила и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с учётом осознания последствий для окружающей среды.</w:t>
      </w:r>
    </w:p>
    <w:p>
      <w:pPr>
        <w:autoSpaceDN w:val="0"/>
        <w:autoSpaceDE w:val="0"/>
        <w:widowControl/>
        <w:spacing w:line="276" w:lineRule="auto" w:before="192" w:after="0"/>
        <w:ind w:left="0" w:right="432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восприимчивость к разным традициям своего и других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роли этнических культурных традиций; ценностного отношения к природе и культуре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страны, своей малой родины; природе и культуре других регионов и стран мира, объектам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Всемирного культурного наследия человечества.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ориентация в деятельности на современную систему научных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географических наук об основных закономерностях развития природы и 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взаимосвязях человека с природной и социальной средой; овладение читательской культурой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средством познания мира для применения различных источников географической информации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познавательных и практико-ориентированных задач; овладение основными навыками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исследовательской деятельности в географических науках, установка на осмысление опыта,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 и стремление совершенствовать пути достижения индивидуального и коллективного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благополучия.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ответственное отношение к своему здоровью и установка на здоровый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 жизни (здоровое питание, соблюдение гигиенических правил, сбалансированный режим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занятий и отдыха, регулярная физическая активность); соблюдение правил безопасности в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навыков безопасного поведения в интернет-среде; способность адаптироваться к стрессовым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ситуациям и меняющимся социальным, информационным и природным условиям,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осмысляя собственный опыт и выстраивая дальнейшие цели; сформированность навыка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своего права на ошибку и такого же права другого человека; готовность и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выполнять и пропагандировать правила здорового, безопасного и экологически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целесообразного образа жизни; бережно относиться к природе и окружающей среде.</w:t>
      </w:r>
    </w:p>
    <w:p>
      <w:pPr>
        <w:autoSpaceDN w:val="0"/>
        <w:autoSpaceDE w:val="0"/>
        <w:widowControl/>
        <w:spacing w:line="286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Трудового воспитания: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школы, города, края) технологической и социальной направленности,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инициировать, планировать и самостоятельно выполнять такого рода деятельность;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практическому изучению профессий и труда различного рода, в том числе на основе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географических знаний; осознание важности обучения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 необходимых умений для этого; осознанный выбор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применение географических знаний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 в области окружающей среды, планирования поступков и оценки их возможных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окружающей среды; осознание глобального характера экологических проблем и путей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решения; активное неприятие действий, приносящих вред окружающей среде; осознание своей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гражданина и потребителя в условиях взаимосвязи природной, технологической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сред;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основной школе способствует достижению метапредметных результатов,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том числе:</w:t>
      </w:r>
    </w:p>
    <w:p>
      <w:pPr>
        <w:autoSpaceDN w:val="0"/>
        <w:autoSpaceDE w:val="0"/>
        <w:widowControl/>
        <w:spacing w:line="262" w:lineRule="auto" w:before="190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Овладению универсальными познавательными действиями: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явлений;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явлений, основания для их сравнения;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закономерности и противоречия в рассматриваемых фактах и данных наблюдений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предложенной географической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географической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явлений;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 по аналогии, формулировать гипотезы о взаимосвязях географических объектов,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 и явлений;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географической задачи (сравнивать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несколько вариантов решения, выбирать наиболее подходящий с учётом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</w:t>
      </w:r>
    </w:p>
    <w:p>
      <w:pPr>
        <w:sectPr>
          <w:pgSz w:w="11900" w:h="16840"/>
          <w:pgMar w:top="286" w:right="782" w:bottom="378" w:left="666" w:header="720" w:footer="720" w:gutter="0"/>
          <w:cols w:space="720" w:num="1" w:equalWidth="0"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географические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географические вопросы, фиксирующие разрыв между реальным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желательным состоянием 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свою позицию, мнение по географическим аспектам различных вопросов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проблем;</w:t>
      </w:r>
    </w:p>
    <w:p>
      <w:pPr>
        <w:autoSpaceDN w:val="0"/>
        <w:autoSpaceDE w:val="0"/>
        <w:widowControl/>
        <w:spacing w:line="276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плану несложное географическое исследование, в том числе на краеведческом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следственных связей и зависимостей между географическими объектами, процессами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явлениями;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достоверность информации, полученной в ходе гео​графического исследования;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 или исследования, оценивать достоверность полученных результатов и выводов;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явлений, событий и их последствия в аналогичных или сходных ситуациях, а также выдвигать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 об их развитии в изменяющихся условиях окружающей среды.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географической информации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 и интерпретировать географическую информацию различных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аргументы, 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различных источниках географической информации;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выбирать оптимальную форму представления географической информации;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географической информации по критериям,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систематизировать географическую информацию в разных формах.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коммуникативными действиями: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</w:t>
      </w:r>
    </w:p>
    <w:p>
      <w:pPr>
        <w:autoSpaceDN w:val="0"/>
        <w:autoSpaceDE w:val="0"/>
        <w:widowControl/>
        <w:spacing w:line="262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суждения, выражать свою точку зрения по географическим аспектам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вопросов в устных и письменных текстах;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высказывать идеи, нацеленные на решение задачи и поддержание благожелательности 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по географическим вопросам с суждениями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диалога, обнаруживать различие и сходство позиций;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публично представлять результаты выполненного исследования или проекта.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 (сотрудничество)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цель совместной деятельности при выполнении учебных географических</w:t>
      </w:r>
    </w:p>
    <w:p>
      <w:pPr>
        <w:sectPr>
          <w:pgSz w:w="11900" w:h="16840"/>
          <w:pgMar w:top="352" w:right="794" w:bottom="324" w:left="846" w:header="720" w:footer="720" w:gutter="0"/>
          <w:cols w:space="720" w:num="1" w:equalWidth="0"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проектов, коллективно строить действия по её достижению: распределять роли,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обсуждать процесс и результат совместной работы;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при выполнении учебных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проектов определять свою роль (с учётом предпочтений и возможностей всех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взаимодействия), участвовать в групповых формах работы, выполнять свою часть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достигать качественного результата по своему направлению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выполнения учебного географического проекта с исходной задачей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вклад каждого члена команды в достижение результатов, разделять сферу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учебными регулятивными действиями: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географических задач и выбирать способ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 (рефлексия)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способами самоконтроля и рефлексии;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Принятие себя и других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осознанно относиться к другому человеку, его мнению;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право на ошибку и такое же право другого.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62" w:lineRule="auto" w:before="226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географических объектов, процессов и явлений, изучаемых различными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ветвями географической науки;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методов исследования, применяемых в географии;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источники географической информации (картографические, текстовые, видео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фотоизображения, интернет-ресурсы), необходимые для изучения истории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открытий и важнейших географических исследований современности;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интегрировать и интерпретировать информацию о путешествиях и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исследованиях Земли, представленную в одном или нескольких источниках;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вклад великих путешественников в географическое изучение Земли;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и сравнивать маршруты их путешествий;</w:t>
      </w:r>
    </w:p>
    <w:p>
      <w:pPr>
        <w:sectPr>
          <w:pgSz w:w="11900" w:h="16840"/>
          <w:pgMar w:top="286" w:right="818" w:bottom="308" w:left="666" w:header="720" w:footer="720" w:gutter="0"/>
          <w:cols w:space="720" w:num="1" w:equalWidth="0"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в различных источниках информации (включая интернет-ресурсы) факты,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позволяющие оценить вклад российских путешественников и исследователей в развитие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вклад великих путешественников в географическое изучение Земли;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и сравнивать маршруты их путешествий;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в различных источниках информации (включая интернет-ресурсы) факты,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позволяющие оценить вклад российских путешественников и исследователей в развитие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направления, расстояния по плану местности и по географическим картам,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координаты по географическим картам;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условные обозначения планов местности и географических карт для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необходимой для решения учебных и (или) практико-ориентированных задач;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понятия «план местности», «географическая карта», «аэрофотоснимок»,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«ориентирование на местности», «стороны горизонта», «горизонтали», «масштаб», «условные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знаки» для решения учебных и практико-ориентированных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«план местности» и «географическая карта», параллель» и «меридиан»;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приводить примеры влияния Солнца на мир живой и неживой природы;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объяснять причины смены дня и ночи и времён года;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эмпирические зависимости между продолжительностью дня и географической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широтой местности, между высотой Солнца над горизонтом и географической широтой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местности на основе анализа данных наблюдений; описывать внутреннее строение Земли;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различать понятия «земная кора»; «ядро», «мантия»; «минерал» и «горная порода»;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«материковая» и «океаническая» земная кора;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изученные минералы и горные породы, материковую и океаническую земную кору;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показывать на карте и обозначать на контурной карте материки и океаны, крупные формы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рельефа Земли;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горы и равнины;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классифицировать формы рельефа суши по высоте и по внешнему облику;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называть причины землетрясений и вулканических извержений;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понятия «литосфера», «землетрясение», «вулкан», «литосферная плита»,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«эпицентр землетрясения» и «очаг землетрясения» для решения учебных и (или) практико-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ориентированных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понятия «эпицентр землетрясения» и «очаг землетрясения» для решения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познавательных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проявления в окружающем мире внутренних и внешних процессов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рельефообразования: вулканизма, землетрясений; физического, химического и биологического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выветривания;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классифицировать острова по происхождению;</w:t>
      </w:r>
    </w:p>
    <w:p>
      <w:pPr>
        <w:sectPr>
          <w:pgSz w:w="11900" w:h="16840"/>
          <w:pgMar w:top="358" w:right="710" w:bottom="452" w:left="1086" w:header="720" w:footer="720" w:gutter="0"/>
          <w:cols w:space="720" w:num="1" w:equalWidth="0"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3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опасных природных явлений в литосфере и средств их предупреждения;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изменений в литосфере в результате деятельности человека на примере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своей местности, России и мира;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актуальных проблем своей местности, решение которых невозможно 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участия представителей географических специальностей, изучающих литосферу;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действия внешних процессов рельефообразования и наличия полезных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ископаемых в своей местности;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фенологических наблюдений и наблюдений за погодой в различной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(табличной, графической, географического описания).</w:t>
      </w:r>
    </w:p>
    <w:p>
      <w:pPr>
        <w:sectPr>
          <w:pgSz w:w="11900" w:h="16840"/>
          <w:pgMar w:top="328" w:right="830" w:bottom="1440" w:left="1086" w:header="720" w:footer="720" w:gutter="0"/>
          <w:cols w:space="720" w:num="1" w:equalWidth="0"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594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126"/>
            <w:vMerge w:val="restart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784"/>
            <w:vMerge w:val="restart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478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 Географическое изучение Земли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1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Введение. География - наука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планете Земля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67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географических объектов, процессов и явлений, изучаемых различными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ветвями географической науки; приводить примеры методов исследований, применяемых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географии;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1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История географических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открытий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67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вклад великих путешественников в географическое изучение Земли, описывать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маршруты их путешествий;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48"/>
        </w:trPr>
        <w:tc>
          <w:tcPr>
            <w:tcW w:type="dxa" w:w="252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2452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Изображения земной поверхности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1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Планы местности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67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понятия «план местности», «аэрофотоснимок», «ориентирование на местности»,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«стороны горизонта», «горизонтали», «масштаб», «условные знаки» для решения учебных и (или)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практико-ориентированных задач;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interneturok.ru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1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Географические карты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67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сравнивать абсолютные высоты географических объектов, сравнивать глубины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морей и океанов по физическим картам;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348"/>
        </w:trPr>
        <w:tc>
          <w:tcPr>
            <w:tcW w:type="dxa" w:w="2522"/>
            <w:gridSpan w:val="2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452"/>
            <w:gridSpan w:val="6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Земля - планета Солнечной системы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1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Земля - планета Солнечной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системы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22.02.2023</w:t>
            </w:r>
          </w:p>
        </w:tc>
        <w:tc>
          <w:tcPr>
            <w:tcW w:type="dxa" w:w="67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Землю и планеты Солнечной системы по заданным основаниям, связав с реальными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ситуациями — освоения космоса;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multiurok.ru</w:t>
            </w:r>
          </w:p>
        </w:tc>
      </w:tr>
      <w:tr>
        <w:trPr>
          <w:trHeight w:hRule="exact" w:val="348"/>
        </w:trPr>
        <w:tc>
          <w:tcPr>
            <w:tcW w:type="dxa" w:w="252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452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Оболочки Земли</w:t>
            </w:r>
          </w:p>
        </w:tc>
      </w:tr>
      <w:tr>
        <w:trPr>
          <w:trHeight w:hRule="exact" w:val="146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1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Литосфера - каменная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оболочка Земли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67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проявления в окружающем мире внутренних и внешних процессов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рельефообразования: вулканизма, землетрясений; физического, химического и биологического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видов выветривания;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350"/>
        </w:trPr>
        <w:tc>
          <w:tcPr>
            <w:tcW w:type="dxa" w:w="2522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2452"/>
            <w:gridSpan w:val="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Заключение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1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Практикум «Сезонные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изменения в природе своей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местности»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67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на основе анализа данных наблюдений эмпирические зависимости между временем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года, продолжительностью дня и высотой Солнца над горизонтом, температурой воздуха;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устанавливать на основе анализа данных наблюдений эмпирические делать предположения 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28"/>
        </w:trPr>
        <w:tc>
          <w:tcPr>
            <w:tcW w:type="dxa" w:w="25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4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12" w:left="666" w:header="720" w:footer="720" w:gutter="0"/>
          <w:cols w:space="720" w:num="1" w:equalWidth="0"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252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245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52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0206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изучает география?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Организация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фенологических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наблюдений в природе: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планирование, участие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групповой работе, форма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систематизации данных.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о мире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География в эпоху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Средневековья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географических открытый.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Первая русская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кругосветная экспедиция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исследования в  ХХ в.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работа: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на контурной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карте географических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объектов, открытых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разные периоды.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работа: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карт Эростафена,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Птоломея и современных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 по предложенным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учителем вопросам.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09.11.2022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изображения земной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повехности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 планах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местности неровностей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земной поверхности.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Разнообразие планов.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4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направлений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расстояний по плану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описания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маршрута по плану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Различия глобуса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географических карт.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перехода от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сферической поверхности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глобуса к плоскости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географической карты.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Градусная сеть на глобусе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картах.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Географические карты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классификация.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направлений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расстояний по карте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полушарий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географических координат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 и определение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 по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координатам.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Земля в Солнечной системе.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Движения Земли.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Распределения солнечного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света и тепла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поверхности Земли.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15.02.2023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rPr>
          <w:trHeight w:hRule="exact" w:val="282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Выявление закономерностей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продолжительности дня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высоты Солнца над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горизонтом в зависимости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географической широты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времени года на территории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Литосфера - твердая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оболочка Земли.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Внутреннее строение Земли.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Минералы и горные породы.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Движение литосферных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плит.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Рельев земной поверхности.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 и литосфера.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Рельеф дна Мирового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океана.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 равнины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физической карте.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Урок-экскурсия в природу.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ошибок,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допущенных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промежуточной аттестации.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365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Климанова О.А., Климанов В.В., Ким Э.В. и другие; под редакцией Климановой О.А. География: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Землеведение, 5 класс/ ООО «ДРОФА»; АО 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Журнал "География в школе"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infourok.ru; interneturok; урок.рф; multiurok.ru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2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таблицы. ...</w:t>
      </w:r>
    </w:p>
    <w:p>
      <w:pPr>
        <w:autoSpaceDN w:val="0"/>
        <w:autoSpaceDE w:val="0"/>
        <w:widowControl/>
        <w:spacing w:line="302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карты,таблицы,атласы,коллекция полезных ископаемых.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5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9984" w:space="0"/>
        <w:col w:w="10104" w:space="0"/>
        <w:col w:w="10416" w:space="0"/>
        <w:col w:w="10260" w:space="0"/>
        <w:col w:w="10452" w:space="0"/>
        <w:col w:w="10584" w:space="0"/>
        <w:col w:w="9794" w:space="0"/>
        <w:col w:w="10566" w:space="0"/>
        <w:col w:w="10584" w:space="0"/>
        <w:col w:w="10576" w:space="0"/>
        <w:col w:w="10584" w:space="0"/>
        <w:col w:w="95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